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BC66" w14:textId="4BD1DFFD" w:rsidR="00075B49" w:rsidRDefault="001C7360">
      <w:pPr>
        <w:pStyle w:val="Heading1"/>
        <w:pBdr>
          <w:bottom w:val="single" w:sz="8" w:space="0" w:color="auto"/>
        </w:pBdr>
        <w:spacing w:before="160" w:after="160"/>
        <w:rPr>
          <w:sz w:val="24"/>
          <w:szCs w:val="24"/>
        </w:rPr>
      </w:pPr>
      <w:r w:rsidRPr="001C7360">
        <w:rPr>
          <w:rFonts w:ascii="Source Sans Pro" w:hAnsi="Source Sans Pro" w:cs="Source Sans Pro"/>
        </w:rPr>
        <w:t>Grace and Gratitude</w:t>
      </w:r>
    </w:p>
    <w:p w14:paraId="376564B4" w14:textId="6A8C23BB" w:rsidR="00075B49" w:rsidRDefault="00534C56">
      <w:pPr>
        <w:spacing w:before="240"/>
      </w:pPr>
      <w:r>
        <w:rPr>
          <w:rFonts w:ascii="Source Sans Pro" w:hAnsi="Source Sans Pro" w:cs="Source Sans Pro"/>
        </w:rPr>
        <w:t>1 Corinthians 1:4-9</w:t>
      </w:r>
    </w:p>
    <w:p w14:paraId="57CA6E8B" w14:textId="7942E595" w:rsidR="00075B49" w:rsidRDefault="00075B49">
      <w:pPr>
        <w:pBdr>
          <w:top w:val="single" w:sz="8" w:space="0" w:color="auto"/>
        </w:pBdr>
        <w:spacing w:before="240"/>
      </w:pPr>
    </w:p>
    <w:p w14:paraId="0E3679B9" w14:textId="77777777" w:rsidR="00075B49" w:rsidRDefault="00075B49">
      <w:pPr>
        <w:pStyle w:val="Heading1"/>
        <w:rPr>
          <w:sz w:val="24"/>
          <w:szCs w:val="24"/>
        </w:rPr>
      </w:pPr>
      <w:r>
        <w:rPr>
          <w:rFonts w:ascii="Source Sans Pro" w:hAnsi="Source Sans Pro" w:cs="Source Sans Pro"/>
        </w:rPr>
        <w:t>Context</w:t>
      </w:r>
    </w:p>
    <w:p w14:paraId="2780BD4F" w14:textId="68667BDA" w:rsidR="006302B5" w:rsidRDefault="008C2A12">
      <w:pPr>
        <w:spacing w:before="180" w:after="180"/>
        <w:rPr>
          <w:rFonts w:ascii="Source Sans Pro" w:hAnsi="Source Sans Pro" w:cs="Source Sans Pro"/>
          <w:sz w:val="28"/>
          <w:szCs w:val="28"/>
        </w:rPr>
      </w:pPr>
      <w:r>
        <w:rPr>
          <w:rFonts w:ascii="Source Sans Pro" w:hAnsi="Source Sans Pro" w:cs="Source Sans Pro"/>
          <w:sz w:val="28"/>
          <w:szCs w:val="28"/>
        </w:rPr>
        <w:t>As you read the Apostle Paul’s letter</w:t>
      </w:r>
      <w:r w:rsidR="002629B5">
        <w:rPr>
          <w:rFonts w:ascii="Source Sans Pro" w:hAnsi="Source Sans Pro" w:cs="Source Sans Pro"/>
          <w:sz w:val="28"/>
          <w:szCs w:val="28"/>
        </w:rPr>
        <w:t>s</w:t>
      </w:r>
      <w:r>
        <w:rPr>
          <w:rFonts w:ascii="Source Sans Pro" w:hAnsi="Source Sans Pro" w:cs="Source Sans Pro"/>
          <w:sz w:val="28"/>
          <w:szCs w:val="28"/>
        </w:rPr>
        <w:t xml:space="preserve">, you </w:t>
      </w:r>
      <w:r w:rsidR="002629B5">
        <w:rPr>
          <w:rFonts w:ascii="Arial" w:hAnsi="Arial" w:cs="Arial"/>
          <w:sz w:val="28"/>
          <w:szCs w:val="28"/>
        </w:rPr>
        <w:t xml:space="preserve">will see </w:t>
      </w:r>
      <w:r>
        <w:rPr>
          <w:rFonts w:ascii="Source Sans Pro" w:hAnsi="Source Sans Pro" w:cs="Source Sans Pro"/>
          <w:sz w:val="28"/>
          <w:szCs w:val="28"/>
        </w:rPr>
        <w:t xml:space="preserve">the </w:t>
      </w:r>
      <w:r w:rsidR="002629B5">
        <w:rPr>
          <w:rFonts w:ascii="Source Sans Pro" w:hAnsi="Source Sans Pro" w:cs="Source Sans Pro"/>
          <w:sz w:val="28"/>
          <w:szCs w:val="28"/>
        </w:rPr>
        <w:t>place</w:t>
      </w:r>
      <w:r>
        <w:rPr>
          <w:rFonts w:ascii="Source Sans Pro" w:hAnsi="Source Sans Pro" w:cs="Source Sans Pro"/>
          <w:sz w:val="28"/>
          <w:szCs w:val="28"/>
        </w:rPr>
        <w:t xml:space="preserve"> that grace held in Paul</w:t>
      </w:r>
      <w:r w:rsidR="006302B5">
        <w:rPr>
          <w:rFonts w:ascii="Source Sans Pro" w:hAnsi="Source Sans Pro" w:cs="Source Sans Pro"/>
          <w:sz w:val="28"/>
          <w:szCs w:val="28"/>
        </w:rPr>
        <w:t>’</w:t>
      </w:r>
      <w:r>
        <w:rPr>
          <w:rFonts w:ascii="Source Sans Pro" w:hAnsi="Source Sans Pro" w:cs="Source Sans Pro"/>
          <w:sz w:val="28"/>
          <w:szCs w:val="28"/>
        </w:rPr>
        <w:t xml:space="preserve">s mind. </w:t>
      </w:r>
      <w:r w:rsidR="00075B49">
        <w:rPr>
          <w:rFonts w:ascii="Source Sans Pro" w:hAnsi="Source Sans Pro" w:cs="Source Sans Pro"/>
          <w:sz w:val="28"/>
          <w:szCs w:val="28"/>
        </w:rPr>
        <w:t xml:space="preserve">Every letter Paul wrote begins with a prominent note of grace and ends with a signal of grace. </w:t>
      </w:r>
      <w:r w:rsidR="006302B5">
        <w:rPr>
          <w:rFonts w:ascii="Source Sans Pro" w:hAnsi="Source Sans Pro" w:cs="Source Sans Pro"/>
          <w:sz w:val="28"/>
          <w:szCs w:val="28"/>
        </w:rPr>
        <w:t>As you will see, g</w:t>
      </w:r>
      <w:r w:rsidR="00840580">
        <w:rPr>
          <w:rFonts w:ascii="Source Sans Pro" w:hAnsi="Source Sans Pro" w:cs="Source Sans Pro"/>
          <w:sz w:val="28"/>
          <w:szCs w:val="28"/>
        </w:rPr>
        <w:t xml:space="preserve">race, God’s grace, is the foundation and fountain of thanksgiving. </w:t>
      </w:r>
    </w:p>
    <w:p w14:paraId="22766B8A" w14:textId="78192AEB" w:rsidR="00075B49" w:rsidRDefault="00075B49">
      <w:pPr>
        <w:pStyle w:val="Heading1"/>
        <w:rPr>
          <w:rFonts w:ascii="Source Sans Pro" w:hAnsi="Source Sans Pro" w:cs="Source Sans Pro"/>
        </w:rPr>
      </w:pPr>
      <w:r>
        <w:rPr>
          <w:rFonts w:ascii="Source Sans Pro" w:hAnsi="Source Sans Pro" w:cs="Source Sans Pro"/>
        </w:rPr>
        <w:t>Question</w:t>
      </w:r>
    </w:p>
    <w:p w14:paraId="78906917" w14:textId="396BEBC2" w:rsidR="00737837" w:rsidRPr="00737837" w:rsidRDefault="00827E26" w:rsidP="00737837">
      <w:pPr>
        <w:spacing w:before="180" w:after="180"/>
      </w:pPr>
      <w:r>
        <w:rPr>
          <w:rFonts w:ascii="Source Sans Pro" w:hAnsi="Source Sans Pro" w:cs="Source Sans Pro"/>
          <w:sz w:val="28"/>
          <w:szCs w:val="28"/>
        </w:rPr>
        <w:t>What is God’s grace?</w:t>
      </w:r>
    </w:p>
    <w:p w14:paraId="34084601" w14:textId="77777777" w:rsidR="00075B49" w:rsidRDefault="00075B49">
      <w:pPr>
        <w:pStyle w:val="Heading1"/>
        <w:rPr>
          <w:sz w:val="24"/>
          <w:szCs w:val="24"/>
        </w:rPr>
      </w:pPr>
      <w:r>
        <w:rPr>
          <w:rFonts w:ascii="Source Sans Pro" w:hAnsi="Source Sans Pro" w:cs="Source Sans Pro"/>
        </w:rPr>
        <w:t>Bible Verse</w:t>
      </w:r>
    </w:p>
    <w:p w14:paraId="3C726908" w14:textId="77777777" w:rsidR="00075B49" w:rsidRDefault="00075B49">
      <w:pPr>
        <w:spacing w:before="180"/>
      </w:pPr>
      <w:r>
        <w:rPr>
          <w:rFonts w:ascii="Source Sans Pro" w:hAnsi="Source Sans Pro" w:cs="Source Sans Pro"/>
          <w:b/>
          <w:bCs/>
        </w:rPr>
        <w:t>1 Corinthians 1:4–9</w:t>
      </w:r>
      <w:r>
        <w:rPr>
          <w:rFonts w:ascii="Source Sans Pro" w:hAnsi="Source Sans Pro" w:cs="Source Sans Pro"/>
          <w:b/>
          <w:bCs/>
          <w:color w:val="A0A0A0"/>
        </w:rPr>
        <w:t xml:space="preserve"> CSB</w:t>
      </w:r>
    </w:p>
    <w:p w14:paraId="10F640BF" w14:textId="59400921" w:rsidR="00075B49" w:rsidRDefault="00075B49" w:rsidP="001C7360">
      <w:pPr>
        <w:spacing w:after="180"/>
        <w:jc w:val="both"/>
        <w:rPr>
          <w:rFonts w:ascii="Source Sans Pro" w:hAnsi="Source Sans Pro" w:cs="Source Sans Pro"/>
          <w:sz w:val="28"/>
          <w:szCs w:val="28"/>
        </w:rPr>
      </w:pPr>
      <w:r>
        <w:rPr>
          <w:rFonts w:ascii="Source Sans Pro" w:hAnsi="Source Sans Pro" w:cs="Source Sans Pro"/>
          <w:sz w:val="28"/>
          <w:szCs w:val="28"/>
        </w:rPr>
        <w:t>I always thank my God for you because of the grace of God given to you in Christ Jesus, that you were enriched in him in every way, in all speech and all</w:t>
      </w:r>
      <w:r w:rsidR="001C7360">
        <w:rPr>
          <w:rFonts w:ascii="Source Sans Pro" w:hAnsi="Source Sans Pro" w:cs="Source Sans Pro"/>
          <w:sz w:val="28"/>
          <w:szCs w:val="28"/>
        </w:rPr>
        <w:t xml:space="preserve"> </w:t>
      </w:r>
      <w:r>
        <w:rPr>
          <w:rFonts w:ascii="Source Sans Pro" w:hAnsi="Source Sans Pro" w:cs="Source Sans Pro"/>
          <w:sz w:val="28"/>
          <w:szCs w:val="28"/>
        </w:rPr>
        <w:t xml:space="preserve">knowledge. In this way, the testimony about Christ was confirmed among you, so </w:t>
      </w:r>
      <w:r w:rsidRPr="00B126DB">
        <w:rPr>
          <w:rFonts w:ascii="Source Sans Pro" w:hAnsi="Source Sans Pro" w:cs="Source Sans Pro"/>
          <w:color w:val="000000"/>
          <w:sz w:val="28"/>
          <w:szCs w:val="28"/>
        </w:rPr>
        <w:t>that</w:t>
      </w:r>
      <w:r w:rsidR="00B126DB" w:rsidRPr="00B126DB">
        <w:rPr>
          <w:rFonts w:ascii="Source Sans Pro" w:hAnsi="Source Sans Pro" w:cs="Source Sans Pro"/>
          <w:color w:val="000000"/>
          <w:sz w:val="28"/>
          <w:szCs w:val="28"/>
        </w:rPr>
        <w:t xml:space="preserve"> </w:t>
      </w:r>
      <w:r>
        <w:rPr>
          <w:rFonts w:ascii="Source Sans Pro" w:hAnsi="Source Sans Pro" w:cs="Source Sans Pro"/>
          <w:sz w:val="28"/>
          <w:szCs w:val="28"/>
        </w:rPr>
        <w:t xml:space="preserve">you </w:t>
      </w:r>
      <w:r w:rsidRPr="00B126DB">
        <w:rPr>
          <w:rFonts w:ascii="Source Sans Pro" w:hAnsi="Source Sans Pro" w:cs="Source Sans Pro"/>
          <w:color w:val="000000"/>
          <w:sz w:val="28"/>
          <w:szCs w:val="28"/>
        </w:rPr>
        <w:t>do not lack any spiritual gift</w:t>
      </w:r>
      <w:r w:rsidR="00B126DB" w:rsidRPr="00B126DB">
        <w:rPr>
          <w:rFonts w:ascii="Source Sans Pro" w:hAnsi="Source Sans Pro" w:cs="Source Sans Pro"/>
          <w:color w:val="000000"/>
          <w:sz w:val="28"/>
          <w:szCs w:val="28"/>
        </w:rPr>
        <w:t xml:space="preserve"> </w:t>
      </w:r>
      <w:r>
        <w:rPr>
          <w:rFonts w:ascii="Source Sans Pro" w:hAnsi="Source Sans Pro" w:cs="Source Sans Pro"/>
          <w:sz w:val="28"/>
          <w:szCs w:val="28"/>
        </w:rPr>
        <w:t xml:space="preserve">as you eagerly wait for the revelation of our Lord Jesus Christ. He will also strengthen you to the end, so </w:t>
      </w:r>
      <w:r w:rsidRPr="00B126DB">
        <w:rPr>
          <w:rFonts w:ascii="Source Sans Pro" w:hAnsi="Source Sans Pro" w:cs="Source Sans Pro"/>
          <w:color w:val="000000"/>
          <w:sz w:val="28"/>
          <w:szCs w:val="28"/>
        </w:rPr>
        <w:t>that</w:t>
      </w:r>
      <w:r w:rsidR="00B126DB" w:rsidRPr="00B126DB">
        <w:rPr>
          <w:rFonts w:ascii="Source Sans Pro" w:hAnsi="Source Sans Pro" w:cs="Source Sans Pro"/>
          <w:color w:val="000000"/>
          <w:sz w:val="28"/>
          <w:szCs w:val="28"/>
        </w:rPr>
        <w:t xml:space="preserve"> </w:t>
      </w:r>
      <w:r>
        <w:rPr>
          <w:rFonts w:ascii="Source Sans Pro" w:hAnsi="Source Sans Pro" w:cs="Source Sans Pro"/>
          <w:sz w:val="28"/>
          <w:szCs w:val="28"/>
        </w:rPr>
        <w:t>you will be blameless in the day of our Lord Jesus Christ. God is faithful; you were called by him into fellowship with his Son, Jesus Christ our Lord.</w:t>
      </w:r>
    </w:p>
    <w:p w14:paraId="799754A0" w14:textId="0FD631EA" w:rsidR="001C7360" w:rsidRPr="001C7360" w:rsidRDefault="001C7360" w:rsidP="001C7360">
      <w:pPr>
        <w:spacing w:before="180" w:after="180"/>
        <w:rPr>
          <w:rFonts w:ascii="Source Sans Pro" w:hAnsi="Source Sans Pro" w:cs="Source Sans Pro"/>
          <w:b/>
          <w:bCs/>
          <w:sz w:val="28"/>
          <w:szCs w:val="28"/>
        </w:rPr>
      </w:pPr>
    </w:p>
    <w:p w14:paraId="371082D4" w14:textId="7796AE02" w:rsidR="0020000D" w:rsidRDefault="00B264E1" w:rsidP="0020000D">
      <w:pPr>
        <w:pStyle w:val="ListParagraph"/>
        <w:numPr>
          <w:ilvl w:val="0"/>
          <w:numId w:val="3"/>
        </w:numPr>
        <w:spacing w:before="180" w:after="180"/>
        <w:rPr>
          <w:rFonts w:ascii="Source Sans Pro" w:hAnsi="Source Sans Pro" w:cs="Source Sans Pro"/>
          <w:b/>
          <w:bCs/>
          <w:sz w:val="28"/>
          <w:szCs w:val="28"/>
        </w:rPr>
      </w:pPr>
      <w:r w:rsidRPr="008154C4">
        <w:rPr>
          <w:rFonts w:ascii="Source Sans Pro" w:hAnsi="Source Sans Pro" w:cs="Source Sans Pro"/>
          <w:b/>
          <w:bCs/>
          <w:sz w:val="28"/>
          <w:szCs w:val="28"/>
        </w:rPr>
        <w:t xml:space="preserve">Grace is </w:t>
      </w:r>
      <w:r w:rsidR="001C7360">
        <w:rPr>
          <w:rFonts w:ascii="Source Sans Pro" w:hAnsi="Source Sans Pro" w:cs="Source Sans Pro"/>
          <w:b/>
          <w:bCs/>
          <w:sz w:val="28"/>
          <w:szCs w:val="28"/>
          <w:u w:val="single"/>
        </w:rPr>
        <w:t>____________</w:t>
      </w:r>
      <w:r w:rsidRPr="008154C4">
        <w:rPr>
          <w:rFonts w:ascii="Source Sans Pro" w:hAnsi="Source Sans Pro" w:cs="Source Sans Pro"/>
          <w:b/>
          <w:bCs/>
          <w:sz w:val="28"/>
          <w:szCs w:val="28"/>
        </w:rPr>
        <w:t>.</w:t>
      </w:r>
    </w:p>
    <w:p w14:paraId="5B88136F" w14:textId="77777777" w:rsidR="001C7360" w:rsidRDefault="001C7360" w:rsidP="001C7360">
      <w:pPr>
        <w:pStyle w:val="ListParagraph"/>
        <w:spacing w:before="180" w:after="180"/>
        <w:ind w:left="1800"/>
        <w:rPr>
          <w:rFonts w:ascii="Source Sans Pro" w:hAnsi="Source Sans Pro" w:cs="Source Sans Pro"/>
          <w:sz w:val="28"/>
          <w:szCs w:val="28"/>
        </w:rPr>
      </w:pPr>
    </w:p>
    <w:p w14:paraId="53578499" w14:textId="77777777" w:rsidR="001C7360" w:rsidRDefault="001C7360" w:rsidP="001C7360">
      <w:pPr>
        <w:pStyle w:val="ListParagraph"/>
        <w:spacing w:before="180" w:after="180"/>
        <w:ind w:left="360"/>
        <w:rPr>
          <w:rFonts w:ascii="Source Sans Pro" w:hAnsi="Source Sans Pro" w:cs="Source Sans Pro"/>
          <w:sz w:val="28"/>
          <w:szCs w:val="28"/>
        </w:rPr>
      </w:pPr>
    </w:p>
    <w:p w14:paraId="242FA779" w14:textId="77777777" w:rsidR="001C7360" w:rsidRDefault="00A46450" w:rsidP="001C7360">
      <w:pPr>
        <w:pStyle w:val="ListParagraph"/>
        <w:spacing w:before="180" w:after="180"/>
        <w:ind w:left="360"/>
        <w:rPr>
          <w:rFonts w:ascii="Source Sans Pro" w:hAnsi="Source Sans Pro" w:cs="Source Sans Pro"/>
          <w:b/>
          <w:bCs/>
          <w:sz w:val="28"/>
          <w:szCs w:val="28"/>
        </w:rPr>
      </w:pPr>
      <w:r w:rsidRPr="00A46450">
        <w:rPr>
          <w:rFonts w:ascii="Source Sans Pro" w:hAnsi="Source Sans Pro" w:cs="Source Sans Pro"/>
          <w:sz w:val="28"/>
          <w:szCs w:val="28"/>
        </w:rPr>
        <w:t>“Noah found grace</w:t>
      </w:r>
      <w:r w:rsidR="00F84279">
        <w:rPr>
          <w:rFonts w:ascii="Source Sans Pro" w:hAnsi="Source Sans Pro" w:cs="Source Sans Pro"/>
          <w:sz w:val="28"/>
          <w:szCs w:val="28"/>
        </w:rPr>
        <w:t xml:space="preserve"> </w:t>
      </w:r>
      <w:r w:rsidR="00F84279" w:rsidRPr="0020000D">
        <w:rPr>
          <w:rFonts w:ascii="Source Sans Pro" w:hAnsi="Source Sans Pro" w:cs="Source Sans Pro"/>
          <w:sz w:val="28"/>
          <w:szCs w:val="28"/>
        </w:rPr>
        <w:t>[</w:t>
      </w:r>
      <w:proofErr w:type="spellStart"/>
      <w:r w:rsidR="00E41E98">
        <w:rPr>
          <w:rFonts w:ascii="Source Sans Pro" w:hAnsi="Source Sans Pro" w:cs="Source Sans Pro"/>
          <w:sz w:val="28"/>
          <w:szCs w:val="28"/>
        </w:rPr>
        <w:t>c</w:t>
      </w:r>
      <w:r w:rsidR="00F84279" w:rsidRPr="0020000D">
        <w:rPr>
          <w:rFonts w:ascii="Source Sans Pro" w:hAnsi="Source Sans Pro" w:cs="Source Sans Pro"/>
          <w:sz w:val="28"/>
          <w:szCs w:val="28"/>
        </w:rPr>
        <w:t>hen</w:t>
      </w:r>
      <w:proofErr w:type="spellEnd"/>
      <w:r w:rsidR="00F84279" w:rsidRPr="0020000D">
        <w:rPr>
          <w:rFonts w:ascii="Source Sans Pro" w:hAnsi="Source Sans Pro" w:cs="Source Sans Pro"/>
          <w:sz w:val="28"/>
          <w:szCs w:val="28"/>
        </w:rPr>
        <w:t>]</w:t>
      </w:r>
      <w:r w:rsidRPr="00A46450">
        <w:rPr>
          <w:rFonts w:ascii="Source Sans Pro" w:hAnsi="Source Sans Pro" w:cs="Source Sans Pro"/>
          <w:sz w:val="28"/>
          <w:szCs w:val="28"/>
        </w:rPr>
        <w:t xml:space="preserve"> in the eyes of the LORD.”</w:t>
      </w:r>
      <w:r w:rsidR="00E41E98">
        <w:rPr>
          <w:rFonts w:ascii="Source Sans Pro" w:hAnsi="Source Sans Pro" w:cs="Source Sans Pro"/>
          <w:sz w:val="28"/>
          <w:szCs w:val="28"/>
        </w:rPr>
        <w:t xml:space="preserve"> </w:t>
      </w:r>
      <w:r w:rsidR="00E41E98" w:rsidRPr="00D25850">
        <w:rPr>
          <w:rFonts w:ascii="Source Sans Pro" w:hAnsi="Source Sans Pro" w:cs="Source Sans Pro"/>
          <w:b/>
          <w:bCs/>
          <w:sz w:val="28"/>
          <w:szCs w:val="28"/>
        </w:rPr>
        <w:t>(Genesis 6:8)</w:t>
      </w:r>
    </w:p>
    <w:p w14:paraId="3AF164FF" w14:textId="77777777" w:rsidR="001C7360" w:rsidRDefault="001C7360" w:rsidP="001C7360">
      <w:pPr>
        <w:pStyle w:val="ListParagraph"/>
        <w:spacing w:before="180" w:after="180"/>
        <w:ind w:left="360"/>
        <w:rPr>
          <w:rFonts w:ascii="Source Sans Pro" w:hAnsi="Source Sans Pro" w:cs="Source Sans Pro"/>
          <w:b/>
          <w:bCs/>
          <w:sz w:val="28"/>
          <w:szCs w:val="28"/>
        </w:rPr>
      </w:pPr>
    </w:p>
    <w:p w14:paraId="322D3A6E" w14:textId="77777777" w:rsidR="001C7360" w:rsidRDefault="00FD5204" w:rsidP="001C7360">
      <w:pPr>
        <w:pStyle w:val="ListParagraph"/>
        <w:spacing w:before="180" w:after="180"/>
        <w:ind w:left="360"/>
        <w:rPr>
          <w:rFonts w:ascii="Source Sans Pro" w:hAnsi="Source Sans Pro" w:cs="Source Sans Pro"/>
          <w:b/>
          <w:bCs/>
          <w:sz w:val="28"/>
          <w:szCs w:val="28"/>
        </w:rPr>
      </w:pPr>
      <w:r w:rsidRPr="001C7360">
        <w:rPr>
          <w:rFonts w:ascii="Source Sans Pro" w:hAnsi="Source Sans Pro" w:cs="Source Sans Pro"/>
          <w:sz w:val="28"/>
          <w:szCs w:val="28"/>
        </w:rPr>
        <w:t>Lot states, “Your servant has found favor [</w:t>
      </w:r>
      <w:proofErr w:type="spellStart"/>
      <w:r w:rsidRPr="001C7360">
        <w:rPr>
          <w:rFonts w:ascii="Source Sans Pro" w:hAnsi="Source Sans Pro" w:cs="Source Sans Pro"/>
          <w:sz w:val="28"/>
          <w:szCs w:val="28"/>
        </w:rPr>
        <w:t>chen</w:t>
      </w:r>
      <w:proofErr w:type="spellEnd"/>
      <w:r w:rsidRPr="001C7360">
        <w:rPr>
          <w:rFonts w:ascii="Source Sans Pro" w:hAnsi="Source Sans Pro" w:cs="Source Sans Pro"/>
          <w:sz w:val="28"/>
          <w:szCs w:val="28"/>
        </w:rPr>
        <w:t>] with you, and you have shown me great kindness [</w:t>
      </w:r>
      <w:proofErr w:type="spellStart"/>
      <w:r w:rsidRPr="001C7360">
        <w:rPr>
          <w:rFonts w:ascii="Source Sans Pro" w:hAnsi="Source Sans Pro" w:cs="Source Sans Pro"/>
          <w:sz w:val="28"/>
          <w:szCs w:val="28"/>
        </w:rPr>
        <w:t>chesed</w:t>
      </w:r>
      <w:proofErr w:type="spellEnd"/>
      <w:r w:rsidRPr="001C7360">
        <w:rPr>
          <w:rFonts w:ascii="Source Sans Pro" w:hAnsi="Source Sans Pro" w:cs="Source Sans Pro"/>
          <w:sz w:val="28"/>
          <w:szCs w:val="28"/>
        </w:rPr>
        <w:t xml:space="preserve">] by sparing my life.” </w:t>
      </w:r>
      <w:r w:rsidRPr="001C7360">
        <w:rPr>
          <w:rFonts w:ascii="Source Sans Pro" w:hAnsi="Source Sans Pro" w:cs="Source Sans Pro"/>
          <w:b/>
          <w:bCs/>
          <w:sz w:val="28"/>
          <w:szCs w:val="28"/>
        </w:rPr>
        <w:t>(Genesis 19:19)</w:t>
      </w:r>
    </w:p>
    <w:p w14:paraId="5C870F02" w14:textId="77777777" w:rsidR="001C7360" w:rsidRDefault="001C7360" w:rsidP="001C7360">
      <w:pPr>
        <w:pStyle w:val="ListParagraph"/>
        <w:spacing w:before="180" w:after="180"/>
        <w:ind w:left="360"/>
        <w:rPr>
          <w:rFonts w:ascii="Source Sans Pro" w:hAnsi="Source Sans Pro" w:cs="Source Sans Pro"/>
          <w:sz w:val="28"/>
          <w:szCs w:val="28"/>
        </w:rPr>
      </w:pPr>
    </w:p>
    <w:p w14:paraId="7A75DF8F" w14:textId="77777777" w:rsidR="001C7360" w:rsidRDefault="00B264E1" w:rsidP="001C7360">
      <w:pPr>
        <w:pStyle w:val="ListParagraph"/>
        <w:spacing w:before="180" w:after="180"/>
        <w:ind w:left="360"/>
        <w:rPr>
          <w:rFonts w:ascii="Source Sans Pro" w:hAnsi="Source Sans Pro" w:cs="Source Sans Pro"/>
          <w:b/>
          <w:bCs/>
          <w:sz w:val="28"/>
          <w:szCs w:val="28"/>
        </w:rPr>
      </w:pPr>
      <w:r w:rsidRPr="001C7360">
        <w:rPr>
          <w:rFonts w:ascii="Source Sans Pro" w:hAnsi="Source Sans Pro" w:cs="Source Sans Pro"/>
          <w:sz w:val="28"/>
          <w:szCs w:val="28"/>
        </w:rPr>
        <w:t>“The Lord was with Joseph and extended kindness [</w:t>
      </w:r>
      <w:proofErr w:type="spellStart"/>
      <w:r w:rsidR="00F84279" w:rsidRPr="001C7360">
        <w:rPr>
          <w:rFonts w:ascii="Source Sans Pro" w:hAnsi="Source Sans Pro" w:cs="Source Sans Pro"/>
          <w:sz w:val="28"/>
          <w:szCs w:val="28"/>
        </w:rPr>
        <w:t>c</w:t>
      </w:r>
      <w:r w:rsidRPr="001C7360">
        <w:rPr>
          <w:rFonts w:ascii="Source Sans Pro" w:hAnsi="Source Sans Pro" w:cs="Source Sans Pro"/>
          <w:sz w:val="28"/>
          <w:szCs w:val="28"/>
        </w:rPr>
        <w:t>hesed</w:t>
      </w:r>
      <w:proofErr w:type="spellEnd"/>
      <w:r w:rsidRPr="001C7360">
        <w:rPr>
          <w:rFonts w:ascii="Source Sans Pro" w:hAnsi="Source Sans Pro" w:cs="Source Sans Pro"/>
          <w:sz w:val="28"/>
          <w:szCs w:val="28"/>
        </w:rPr>
        <w:t xml:space="preserve">] to </w:t>
      </w:r>
      <w:proofErr w:type="gramStart"/>
      <w:r w:rsidRPr="001C7360">
        <w:rPr>
          <w:rFonts w:ascii="Source Sans Pro" w:hAnsi="Source Sans Pro" w:cs="Source Sans Pro"/>
          <w:sz w:val="28"/>
          <w:szCs w:val="28"/>
        </w:rPr>
        <w:t>him, and</w:t>
      </w:r>
      <w:proofErr w:type="gramEnd"/>
      <w:r w:rsidRPr="001C7360">
        <w:rPr>
          <w:rFonts w:ascii="Source Sans Pro" w:hAnsi="Source Sans Pro" w:cs="Source Sans Pro"/>
          <w:sz w:val="28"/>
          <w:szCs w:val="28"/>
        </w:rPr>
        <w:t xml:space="preserve"> gave him favor [</w:t>
      </w:r>
      <w:proofErr w:type="spellStart"/>
      <w:r w:rsidR="00F84279" w:rsidRPr="001C7360">
        <w:rPr>
          <w:rFonts w:ascii="Source Sans Pro" w:hAnsi="Source Sans Pro" w:cs="Source Sans Pro"/>
          <w:sz w:val="28"/>
          <w:szCs w:val="28"/>
        </w:rPr>
        <w:t>c</w:t>
      </w:r>
      <w:r w:rsidRPr="001C7360">
        <w:rPr>
          <w:rFonts w:ascii="Source Sans Pro" w:hAnsi="Source Sans Pro" w:cs="Source Sans Pro"/>
          <w:sz w:val="28"/>
          <w:szCs w:val="28"/>
        </w:rPr>
        <w:t>hen</w:t>
      </w:r>
      <w:proofErr w:type="spellEnd"/>
      <w:r w:rsidRPr="001C7360">
        <w:rPr>
          <w:rFonts w:ascii="Source Sans Pro" w:hAnsi="Source Sans Pro" w:cs="Source Sans Pro"/>
          <w:sz w:val="28"/>
          <w:szCs w:val="28"/>
        </w:rPr>
        <w:t xml:space="preserve">] in the sight of the chief jailer.” </w:t>
      </w:r>
      <w:r w:rsidRPr="001C7360">
        <w:rPr>
          <w:rFonts w:ascii="Source Sans Pro" w:hAnsi="Source Sans Pro" w:cs="Source Sans Pro"/>
          <w:b/>
          <w:bCs/>
          <w:sz w:val="28"/>
          <w:szCs w:val="28"/>
        </w:rPr>
        <w:t>(Genesis 39:21)</w:t>
      </w:r>
    </w:p>
    <w:p w14:paraId="1F2361FC" w14:textId="77777777" w:rsidR="001C7360" w:rsidRDefault="001C7360" w:rsidP="001C7360">
      <w:pPr>
        <w:pStyle w:val="ListParagraph"/>
        <w:spacing w:before="180" w:after="180"/>
        <w:ind w:left="360"/>
        <w:rPr>
          <w:rFonts w:ascii="Source Sans Pro" w:hAnsi="Source Sans Pro" w:cs="Source Sans Pro"/>
          <w:b/>
          <w:bCs/>
          <w:sz w:val="28"/>
          <w:szCs w:val="28"/>
        </w:rPr>
      </w:pPr>
    </w:p>
    <w:p w14:paraId="3852F41C" w14:textId="77777777" w:rsidR="001C7360" w:rsidRDefault="00FD5204" w:rsidP="001C7360">
      <w:pPr>
        <w:pStyle w:val="ListParagraph"/>
        <w:spacing w:before="180" w:after="180"/>
        <w:ind w:left="360"/>
        <w:rPr>
          <w:rFonts w:ascii="Source Sans Pro" w:hAnsi="Source Sans Pro" w:cs="Source Sans Pro"/>
          <w:sz w:val="28"/>
          <w:szCs w:val="28"/>
        </w:rPr>
      </w:pPr>
      <w:r w:rsidRPr="001C7360">
        <w:rPr>
          <w:rFonts w:ascii="Source Sans Pro" w:hAnsi="Source Sans Pro" w:cs="Source Sans Pro"/>
          <w:sz w:val="28"/>
          <w:szCs w:val="28"/>
        </w:rPr>
        <w:t xml:space="preserve">“Return, O LORD, deliver my soul: </w:t>
      </w:r>
      <w:proofErr w:type="gramStart"/>
      <w:r w:rsidRPr="001C7360">
        <w:rPr>
          <w:rFonts w:ascii="Source Sans Pro" w:hAnsi="Source Sans Pro" w:cs="Source Sans Pro"/>
          <w:sz w:val="28"/>
          <w:szCs w:val="28"/>
        </w:rPr>
        <w:t>oh</w:t>
      </w:r>
      <w:proofErr w:type="gramEnd"/>
      <w:r w:rsidRPr="001C7360">
        <w:rPr>
          <w:rFonts w:ascii="Source Sans Pro" w:hAnsi="Source Sans Pro" w:cs="Source Sans Pro"/>
          <w:sz w:val="28"/>
          <w:szCs w:val="28"/>
        </w:rPr>
        <w:t xml:space="preserve"> save me for thy mercies’ sake [</w:t>
      </w:r>
      <w:proofErr w:type="spellStart"/>
      <w:r w:rsidRPr="001C7360">
        <w:rPr>
          <w:rFonts w:ascii="Source Sans Pro" w:hAnsi="Source Sans Pro" w:cs="Source Sans Pro"/>
          <w:sz w:val="28"/>
          <w:szCs w:val="28"/>
        </w:rPr>
        <w:t>chesed</w:t>
      </w:r>
      <w:proofErr w:type="spellEnd"/>
      <w:r w:rsidRPr="001C7360">
        <w:rPr>
          <w:rFonts w:ascii="Source Sans Pro" w:hAnsi="Source Sans Pro" w:cs="Source Sans Pro"/>
          <w:sz w:val="28"/>
          <w:szCs w:val="28"/>
        </w:rPr>
        <w:t>].” (</w:t>
      </w:r>
      <w:r w:rsidRPr="001C7360">
        <w:rPr>
          <w:rFonts w:ascii="Source Sans Pro" w:hAnsi="Source Sans Pro" w:cs="Source Sans Pro"/>
          <w:b/>
          <w:bCs/>
          <w:sz w:val="28"/>
          <w:szCs w:val="28"/>
        </w:rPr>
        <w:t>Psalm 6:4</w:t>
      </w:r>
      <w:r w:rsidRPr="001C7360">
        <w:rPr>
          <w:rFonts w:ascii="Source Sans Pro" w:hAnsi="Source Sans Pro" w:cs="Source Sans Pro"/>
          <w:sz w:val="28"/>
          <w:szCs w:val="28"/>
        </w:rPr>
        <w:t>; see also Psalm 31:16; 44:26; 109:26)</w:t>
      </w:r>
    </w:p>
    <w:p w14:paraId="5823E349" w14:textId="77777777" w:rsidR="001C7360" w:rsidRDefault="001C7360" w:rsidP="001C7360">
      <w:pPr>
        <w:pStyle w:val="ListParagraph"/>
        <w:spacing w:before="180" w:after="180"/>
        <w:ind w:left="360"/>
        <w:rPr>
          <w:rFonts w:ascii="Source Sans Pro" w:hAnsi="Source Sans Pro" w:cs="Source Sans Pro"/>
          <w:sz w:val="28"/>
          <w:szCs w:val="28"/>
        </w:rPr>
      </w:pPr>
    </w:p>
    <w:p w14:paraId="1DBFD63D" w14:textId="77777777" w:rsidR="001C7360" w:rsidRDefault="00104FB7" w:rsidP="001C7360">
      <w:pPr>
        <w:pStyle w:val="ListParagraph"/>
        <w:spacing w:before="180" w:after="180"/>
        <w:ind w:left="360"/>
        <w:rPr>
          <w:rFonts w:ascii="Source Sans Pro" w:hAnsi="Source Sans Pro" w:cs="Source Sans Pro"/>
          <w:sz w:val="28"/>
          <w:szCs w:val="28"/>
        </w:rPr>
      </w:pPr>
      <w:r w:rsidRPr="001C7360">
        <w:rPr>
          <w:rFonts w:ascii="Source Sans Pro" w:hAnsi="Source Sans Pro" w:cs="Source Sans Pro"/>
          <w:sz w:val="28"/>
          <w:szCs w:val="28"/>
        </w:rPr>
        <w:t xml:space="preserve">In </w:t>
      </w:r>
      <w:r w:rsidRPr="001C7360">
        <w:rPr>
          <w:rFonts w:ascii="Source Sans Pro" w:hAnsi="Source Sans Pro" w:cs="Source Sans Pro"/>
          <w:b/>
          <w:bCs/>
          <w:sz w:val="28"/>
          <w:szCs w:val="28"/>
        </w:rPr>
        <w:t>Psalm 51:1</w:t>
      </w:r>
      <w:r w:rsidRPr="001C7360">
        <w:rPr>
          <w:rFonts w:ascii="Source Sans Pro" w:hAnsi="Source Sans Pro" w:cs="Source Sans Pro"/>
          <w:sz w:val="28"/>
          <w:szCs w:val="28"/>
        </w:rPr>
        <w:t>, “Have mercy [</w:t>
      </w:r>
      <w:proofErr w:type="spellStart"/>
      <w:r w:rsidRPr="001C7360">
        <w:rPr>
          <w:rFonts w:ascii="Source Sans Pro" w:hAnsi="Source Sans Pro" w:cs="Source Sans Pro"/>
          <w:sz w:val="28"/>
          <w:szCs w:val="28"/>
        </w:rPr>
        <w:t>chen</w:t>
      </w:r>
      <w:proofErr w:type="spellEnd"/>
      <w:r w:rsidRPr="001C7360">
        <w:rPr>
          <w:rFonts w:ascii="Source Sans Pro" w:hAnsi="Source Sans Pro" w:cs="Source Sans Pro"/>
          <w:sz w:val="28"/>
          <w:szCs w:val="28"/>
        </w:rPr>
        <w:t>] on me, O God, according to your unfailing love [</w:t>
      </w:r>
      <w:proofErr w:type="spellStart"/>
      <w:r w:rsidRPr="001C7360">
        <w:rPr>
          <w:rFonts w:ascii="Source Sans Pro" w:hAnsi="Source Sans Pro" w:cs="Source Sans Pro"/>
          <w:sz w:val="28"/>
          <w:szCs w:val="28"/>
        </w:rPr>
        <w:t>chesed</w:t>
      </w:r>
      <w:proofErr w:type="spellEnd"/>
      <w:r w:rsidRPr="001C7360">
        <w:rPr>
          <w:rFonts w:ascii="Source Sans Pro" w:hAnsi="Source Sans Pro" w:cs="Source Sans Pro"/>
          <w:sz w:val="28"/>
          <w:szCs w:val="28"/>
        </w:rPr>
        <w:t>]; according to your great compassion, blot out my transgressions.”</w:t>
      </w:r>
    </w:p>
    <w:p w14:paraId="5AD9EF00" w14:textId="77777777" w:rsidR="001C7360" w:rsidRDefault="001C7360" w:rsidP="001C7360">
      <w:pPr>
        <w:pStyle w:val="ListParagraph"/>
        <w:spacing w:before="180" w:after="180"/>
        <w:ind w:left="360"/>
        <w:rPr>
          <w:rFonts w:ascii="Source Sans Pro" w:hAnsi="Source Sans Pro" w:cs="Source Sans Pro"/>
          <w:sz w:val="28"/>
          <w:szCs w:val="28"/>
        </w:rPr>
      </w:pPr>
    </w:p>
    <w:p w14:paraId="3052531C" w14:textId="638AB1F5" w:rsidR="006B5B28" w:rsidRPr="001C7360" w:rsidRDefault="006B5B28" w:rsidP="001C7360">
      <w:pPr>
        <w:pStyle w:val="ListParagraph"/>
        <w:spacing w:before="180" w:after="180"/>
        <w:ind w:left="360"/>
        <w:rPr>
          <w:rFonts w:ascii="Source Sans Pro" w:hAnsi="Source Sans Pro" w:cs="Source Sans Pro"/>
          <w:sz w:val="28"/>
          <w:szCs w:val="28"/>
        </w:rPr>
      </w:pPr>
      <w:r w:rsidRPr="001C7360">
        <w:rPr>
          <w:rFonts w:ascii="Source Sans Pro" w:hAnsi="Source Sans Pro" w:cs="Source Sans Pro"/>
          <w:sz w:val="28"/>
          <w:szCs w:val="28"/>
        </w:rPr>
        <w:t xml:space="preserve">In </w:t>
      </w:r>
      <w:r w:rsidRPr="001C7360">
        <w:rPr>
          <w:rFonts w:ascii="Source Sans Pro" w:hAnsi="Source Sans Pro" w:cs="Source Sans Pro"/>
          <w:b/>
          <w:bCs/>
          <w:sz w:val="28"/>
          <w:szCs w:val="28"/>
        </w:rPr>
        <w:t>Esther 2:17</w:t>
      </w:r>
      <w:r w:rsidRPr="001C7360">
        <w:rPr>
          <w:rFonts w:ascii="Source Sans Pro" w:hAnsi="Source Sans Pro" w:cs="Source Sans Pro"/>
          <w:sz w:val="28"/>
          <w:szCs w:val="28"/>
        </w:rPr>
        <w:t xml:space="preserve"> we read, “And the king loved Esther above all the women, and she obtained grace [</w:t>
      </w:r>
      <w:proofErr w:type="spellStart"/>
      <w:r w:rsidR="00636FC8" w:rsidRPr="001C7360">
        <w:rPr>
          <w:rFonts w:ascii="Source Sans Pro" w:hAnsi="Source Sans Pro" w:cs="Source Sans Pro"/>
          <w:sz w:val="28"/>
          <w:szCs w:val="28"/>
        </w:rPr>
        <w:t>c</w:t>
      </w:r>
      <w:r w:rsidRPr="001C7360">
        <w:rPr>
          <w:rFonts w:ascii="Source Sans Pro" w:hAnsi="Source Sans Pro" w:cs="Source Sans Pro"/>
          <w:sz w:val="28"/>
          <w:szCs w:val="28"/>
        </w:rPr>
        <w:t>hen</w:t>
      </w:r>
      <w:proofErr w:type="spellEnd"/>
      <w:r w:rsidRPr="001C7360">
        <w:rPr>
          <w:rFonts w:ascii="Source Sans Pro" w:hAnsi="Source Sans Pro" w:cs="Source Sans Pro"/>
          <w:sz w:val="28"/>
          <w:szCs w:val="28"/>
        </w:rPr>
        <w:t>] and fav</w:t>
      </w:r>
      <w:r w:rsidR="00636FC8" w:rsidRPr="001C7360">
        <w:rPr>
          <w:rFonts w:ascii="Source Sans Pro" w:hAnsi="Source Sans Pro" w:cs="Source Sans Pro"/>
          <w:sz w:val="28"/>
          <w:szCs w:val="28"/>
        </w:rPr>
        <w:t>o</w:t>
      </w:r>
      <w:r w:rsidRPr="001C7360">
        <w:rPr>
          <w:rFonts w:ascii="Source Sans Pro" w:hAnsi="Source Sans Pro" w:cs="Source Sans Pro"/>
          <w:sz w:val="28"/>
          <w:szCs w:val="28"/>
        </w:rPr>
        <w:t>r [</w:t>
      </w:r>
      <w:proofErr w:type="spellStart"/>
      <w:r w:rsidR="00636FC8" w:rsidRPr="001C7360">
        <w:rPr>
          <w:rFonts w:ascii="Source Sans Pro" w:hAnsi="Source Sans Pro" w:cs="Source Sans Pro"/>
          <w:sz w:val="28"/>
          <w:szCs w:val="28"/>
        </w:rPr>
        <w:t>c</w:t>
      </w:r>
      <w:r w:rsidRPr="001C7360">
        <w:rPr>
          <w:rFonts w:ascii="Source Sans Pro" w:hAnsi="Source Sans Pro" w:cs="Source Sans Pro"/>
          <w:sz w:val="28"/>
          <w:szCs w:val="28"/>
        </w:rPr>
        <w:t>hesed</w:t>
      </w:r>
      <w:proofErr w:type="spellEnd"/>
      <w:r w:rsidRPr="001C7360">
        <w:rPr>
          <w:rFonts w:ascii="Source Sans Pro" w:hAnsi="Source Sans Pro" w:cs="Source Sans Pro"/>
          <w:sz w:val="28"/>
          <w:szCs w:val="28"/>
        </w:rPr>
        <w:t>] in his sight more than all the virgins; so that he set the royal crown upon her head, and made her queen instead of Vashti.”</w:t>
      </w:r>
    </w:p>
    <w:p w14:paraId="64D0EC6D" w14:textId="77777777" w:rsidR="001C7360" w:rsidRPr="001C7360" w:rsidRDefault="001C7360" w:rsidP="001C7360">
      <w:pPr>
        <w:pStyle w:val="ListParagraph"/>
        <w:spacing w:before="180" w:after="180"/>
        <w:ind w:left="1080"/>
        <w:rPr>
          <w:rFonts w:ascii="Source Sans Pro" w:hAnsi="Source Sans Pro" w:cs="Source Sans Pro"/>
          <w:b/>
          <w:bCs/>
          <w:sz w:val="28"/>
          <w:szCs w:val="28"/>
        </w:rPr>
      </w:pPr>
    </w:p>
    <w:p w14:paraId="4452BB01" w14:textId="518BB4C8" w:rsidR="00AE116D" w:rsidRPr="001C7360" w:rsidRDefault="0031764F" w:rsidP="001C7360">
      <w:pPr>
        <w:spacing w:before="180" w:after="180"/>
        <w:rPr>
          <w:rFonts w:ascii="Source Sans Pro" w:hAnsi="Source Sans Pro" w:cs="Source Sans Pro"/>
          <w:b/>
          <w:bCs/>
          <w:sz w:val="28"/>
          <w:szCs w:val="28"/>
        </w:rPr>
      </w:pPr>
      <w:r w:rsidRPr="001C7360">
        <w:rPr>
          <w:rFonts w:ascii="Source Sans Pro" w:hAnsi="Source Sans Pro" w:cs="Source Sans Pro"/>
          <w:b/>
          <w:bCs/>
          <w:sz w:val="28"/>
          <w:szCs w:val="28"/>
        </w:rPr>
        <w:t xml:space="preserve">God’s </w:t>
      </w:r>
      <w:r w:rsidR="001C7360">
        <w:rPr>
          <w:rFonts w:ascii="Source Sans Pro" w:hAnsi="Source Sans Pro" w:cs="Source Sans Pro"/>
          <w:b/>
          <w:bCs/>
          <w:sz w:val="28"/>
          <w:szCs w:val="28"/>
        </w:rPr>
        <w:t xml:space="preserve">_______: </w:t>
      </w:r>
      <w:r w:rsidRPr="001C7360">
        <w:rPr>
          <w:rFonts w:ascii="Source Sans Pro" w:hAnsi="Source Sans Pro" w:cs="Source Sans Pro"/>
          <w:b/>
          <w:bCs/>
          <w:sz w:val="28"/>
          <w:szCs w:val="28"/>
        </w:rPr>
        <w:t xml:space="preserve">the </w:t>
      </w:r>
      <w:r w:rsidR="001C7360">
        <w:rPr>
          <w:rFonts w:ascii="Source Sans Pro" w:hAnsi="Source Sans Pro" w:cs="Source Sans Pro"/>
          <w:b/>
          <w:bCs/>
          <w:sz w:val="28"/>
          <w:szCs w:val="28"/>
          <w:u w:val="single"/>
        </w:rPr>
        <w:t>____</w:t>
      </w:r>
      <w:r w:rsidRPr="001C7360">
        <w:rPr>
          <w:rFonts w:ascii="Source Sans Pro" w:hAnsi="Source Sans Pro" w:cs="Source Sans Pro"/>
          <w:b/>
          <w:bCs/>
          <w:sz w:val="28"/>
          <w:szCs w:val="28"/>
          <w:u w:val="single"/>
        </w:rPr>
        <w:t>-</w:t>
      </w:r>
      <w:r w:rsidRPr="001C7360">
        <w:rPr>
          <w:rFonts w:ascii="Source Sans Pro" w:hAnsi="Source Sans Pro" w:cs="Source Sans Pro"/>
          <w:b/>
          <w:bCs/>
          <w:sz w:val="28"/>
          <w:szCs w:val="28"/>
        </w:rPr>
        <w:t xml:space="preserve">turning of God to </w:t>
      </w:r>
      <w:r w:rsidR="001C7360">
        <w:rPr>
          <w:rFonts w:ascii="Source Sans Pro" w:hAnsi="Source Sans Pro" w:cs="Source Sans Pro"/>
          <w:b/>
          <w:bCs/>
          <w:sz w:val="28"/>
          <w:szCs w:val="28"/>
          <w:u w:val="single"/>
        </w:rPr>
        <w:t>__________</w:t>
      </w:r>
      <w:r w:rsidRPr="001C7360">
        <w:rPr>
          <w:rFonts w:ascii="Source Sans Pro" w:hAnsi="Source Sans Pro" w:cs="Source Sans Pro"/>
          <w:b/>
          <w:bCs/>
          <w:sz w:val="28"/>
          <w:szCs w:val="28"/>
        </w:rPr>
        <w:t xml:space="preserve"> in an act of assistance in time of </w:t>
      </w:r>
      <w:r w:rsidR="001C7360">
        <w:rPr>
          <w:rFonts w:ascii="Source Sans Pro" w:hAnsi="Source Sans Pro" w:cs="Source Sans Pro"/>
          <w:b/>
          <w:bCs/>
          <w:sz w:val="28"/>
          <w:szCs w:val="28"/>
          <w:u w:val="single"/>
        </w:rPr>
        <w:t>______</w:t>
      </w:r>
      <w:r w:rsidRPr="001C7360">
        <w:rPr>
          <w:rFonts w:ascii="Source Sans Pro" w:hAnsi="Source Sans Pro" w:cs="Source Sans Pro"/>
          <w:b/>
          <w:bCs/>
          <w:sz w:val="28"/>
          <w:szCs w:val="28"/>
        </w:rPr>
        <w:t>.</w:t>
      </w:r>
    </w:p>
    <w:p w14:paraId="427A429C" w14:textId="77777777" w:rsidR="001C7360" w:rsidRPr="001C7360" w:rsidRDefault="00D25850" w:rsidP="001C7360">
      <w:pPr>
        <w:spacing w:before="180" w:after="180"/>
        <w:rPr>
          <w:rFonts w:ascii="Source Sans Pro" w:hAnsi="Source Sans Pro" w:cs="Source Sans Pro"/>
          <w:sz w:val="28"/>
          <w:szCs w:val="28"/>
        </w:rPr>
      </w:pPr>
      <w:r w:rsidRPr="001C7360">
        <w:rPr>
          <w:rFonts w:ascii="Source Sans Pro" w:hAnsi="Source Sans Pro" w:cs="Source Sans Pro"/>
          <w:sz w:val="28"/>
          <w:szCs w:val="28"/>
        </w:rPr>
        <w:t>What all does this include?</w:t>
      </w:r>
      <w:r w:rsidR="00EB191A" w:rsidRPr="001C7360">
        <w:rPr>
          <w:rFonts w:ascii="Source Sans Pro" w:hAnsi="Source Sans Pro" w:cs="Source Sans Pro"/>
          <w:sz w:val="28"/>
          <w:szCs w:val="28"/>
        </w:rPr>
        <w:t xml:space="preserve"> </w:t>
      </w:r>
      <w:r w:rsidR="001C7360" w:rsidRPr="001C7360">
        <w:rPr>
          <w:rFonts w:ascii="Source Sans Pro" w:hAnsi="Source Sans Pro" w:cs="Source Sans Pro"/>
          <w:sz w:val="28"/>
          <w:szCs w:val="28"/>
        </w:rPr>
        <w:t>(</w:t>
      </w:r>
      <w:r w:rsidR="00C34828" w:rsidRPr="001C7360">
        <w:rPr>
          <w:rFonts w:ascii="Source Sans Pro" w:hAnsi="Source Sans Pro" w:cs="Source Sans Pro"/>
          <w:sz w:val="28"/>
          <w:szCs w:val="28"/>
        </w:rPr>
        <w:t>Galatians 1:15, Ephesians 3:8, 1 Corinthians 3:10, 2 Corinthians 1:12, Galatians 2:9, Romans 12:3</w:t>
      </w:r>
      <w:r w:rsidR="001C7360" w:rsidRPr="001C7360">
        <w:rPr>
          <w:rFonts w:ascii="Source Sans Pro" w:hAnsi="Source Sans Pro" w:cs="Source Sans Pro"/>
          <w:sz w:val="28"/>
          <w:szCs w:val="28"/>
        </w:rPr>
        <w:t xml:space="preserve">, </w:t>
      </w:r>
      <w:r w:rsidR="0071394A" w:rsidRPr="001C7360">
        <w:rPr>
          <w:rFonts w:ascii="Source Sans Pro" w:hAnsi="Source Sans Pro" w:cs="Source Sans Pro"/>
          <w:sz w:val="28"/>
          <w:szCs w:val="28"/>
        </w:rPr>
        <w:t>2 Corinthians 12:9</w:t>
      </w:r>
      <w:r w:rsidR="001C7360" w:rsidRPr="001C7360">
        <w:rPr>
          <w:rFonts w:ascii="Source Sans Pro" w:hAnsi="Source Sans Pro" w:cs="Source Sans Pro"/>
          <w:sz w:val="28"/>
          <w:szCs w:val="28"/>
        </w:rPr>
        <w:t>)</w:t>
      </w:r>
    </w:p>
    <w:p w14:paraId="4B69AB6D" w14:textId="2422445C" w:rsidR="0071394A" w:rsidRPr="001C7360" w:rsidRDefault="00C34828" w:rsidP="001C7360">
      <w:pPr>
        <w:spacing w:before="180" w:after="180"/>
        <w:rPr>
          <w:rFonts w:ascii="Source Sans Pro" w:hAnsi="Source Sans Pro" w:cs="Source Sans Pro"/>
          <w:sz w:val="28"/>
          <w:szCs w:val="28"/>
        </w:rPr>
      </w:pPr>
      <w:r w:rsidRPr="001C7360">
        <w:rPr>
          <w:rFonts w:ascii="Source Sans Pro" w:hAnsi="Source Sans Pro" w:cs="Source Sans Pro"/>
          <w:sz w:val="28"/>
          <w:szCs w:val="28"/>
        </w:rPr>
        <w:t xml:space="preserve">In </w:t>
      </w:r>
      <w:r w:rsidRPr="00382746">
        <w:rPr>
          <w:rFonts w:ascii="Source Sans Pro" w:hAnsi="Source Sans Pro" w:cs="Source Sans Pro"/>
          <w:b/>
          <w:bCs/>
          <w:sz w:val="28"/>
          <w:szCs w:val="28"/>
        </w:rPr>
        <w:t>1 Corinthians 15:10</w:t>
      </w:r>
      <w:r w:rsidRPr="001C7360">
        <w:rPr>
          <w:rFonts w:ascii="Source Sans Pro" w:hAnsi="Source Sans Pro" w:cs="Source Sans Pro"/>
          <w:sz w:val="28"/>
          <w:szCs w:val="28"/>
        </w:rPr>
        <w:t>, grace summed him up</w:t>
      </w:r>
      <w:r w:rsidR="0071394A" w:rsidRPr="001C7360">
        <w:rPr>
          <w:rFonts w:ascii="Source Sans Pro" w:hAnsi="Source Sans Pro" w:cs="Source Sans Pro"/>
          <w:sz w:val="28"/>
          <w:szCs w:val="28"/>
        </w:rPr>
        <w:t>, “But by the grace of God I am what I am, and his grace toward me was not in vain. On the contrary, I worked harder than any of them, yet not I, but the grace of God that was with me.</w:t>
      </w:r>
      <w:r w:rsidR="001C7360" w:rsidRPr="001C7360">
        <w:rPr>
          <w:rFonts w:ascii="Source Sans Pro" w:hAnsi="Source Sans Pro" w:cs="Source Sans Pro"/>
          <w:sz w:val="28"/>
          <w:szCs w:val="28"/>
        </w:rPr>
        <w:t>”</w:t>
      </w:r>
    </w:p>
    <w:p w14:paraId="6223E7D6" w14:textId="24EFD802" w:rsidR="00926E5D" w:rsidRPr="001C7360" w:rsidRDefault="001C7360" w:rsidP="001C7360">
      <w:pPr>
        <w:spacing w:before="180" w:after="180"/>
        <w:rPr>
          <w:rFonts w:ascii="Source Sans Pro" w:hAnsi="Source Sans Pro" w:cs="Source Sans Pro"/>
          <w:b/>
          <w:bCs/>
          <w:sz w:val="28"/>
          <w:szCs w:val="28"/>
        </w:rPr>
      </w:pPr>
      <w:bookmarkStart w:id="0" w:name="_Hlk56869292"/>
      <w:r>
        <w:rPr>
          <w:rFonts w:ascii="Source Sans Pro" w:hAnsi="Source Sans Pro" w:cs="Source Sans Pro"/>
          <w:b/>
          <w:bCs/>
          <w:sz w:val="28"/>
          <w:szCs w:val="28"/>
          <w:u w:val="single"/>
        </w:rPr>
        <w:t>_____________</w:t>
      </w:r>
      <w:r w:rsidR="00CF6360" w:rsidRPr="001C7360">
        <w:rPr>
          <w:rFonts w:ascii="Source Sans Pro" w:hAnsi="Source Sans Pro" w:cs="Source Sans Pro"/>
          <w:b/>
          <w:bCs/>
          <w:sz w:val="28"/>
          <w:szCs w:val="28"/>
        </w:rPr>
        <w:t xml:space="preserve"> is </w:t>
      </w:r>
      <w:r>
        <w:rPr>
          <w:rFonts w:ascii="Source Sans Pro" w:hAnsi="Source Sans Pro" w:cs="Source Sans Pro"/>
          <w:b/>
          <w:bCs/>
          <w:sz w:val="28"/>
          <w:szCs w:val="28"/>
          <w:u w:val="single"/>
        </w:rPr>
        <w:t>_____</w:t>
      </w:r>
      <w:r w:rsidR="00CF6360" w:rsidRPr="001C7360">
        <w:rPr>
          <w:rFonts w:ascii="Source Sans Pro" w:hAnsi="Source Sans Pro" w:cs="Source Sans Pro"/>
          <w:b/>
          <w:bCs/>
          <w:sz w:val="28"/>
          <w:szCs w:val="28"/>
        </w:rPr>
        <w:t xml:space="preserve"> of </w:t>
      </w:r>
      <w:r>
        <w:rPr>
          <w:rFonts w:ascii="Source Sans Pro" w:hAnsi="Source Sans Pro" w:cs="Source Sans Pro"/>
          <w:b/>
          <w:bCs/>
          <w:sz w:val="28"/>
          <w:szCs w:val="28"/>
          <w:u w:val="single"/>
        </w:rPr>
        <w:t>_______</w:t>
      </w:r>
      <w:r>
        <w:rPr>
          <w:rFonts w:ascii="Source Sans Pro" w:hAnsi="Source Sans Pro" w:cs="Source Sans Pro"/>
          <w:b/>
          <w:bCs/>
          <w:sz w:val="28"/>
          <w:szCs w:val="28"/>
        </w:rPr>
        <w:t>!</w:t>
      </w:r>
    </w:p>
    <w:bookmarkEnd w:id="0"/>
    <w:p w14:paraId="1F42D6CC" w14:textId="77777777" w:rsidR="00926E5D" w:rsidRPr="00926E5D" w:rsidRDefault="00926E5D" w:rsidP="00926E5D">
      <w:pPr>
        <w:pStyle w:val="ListParagraph"/>
        <w:spacing w:before="180" w:after="180"/>
        <w:ind w:left="2520"/>
        <w:rPr>
          <w:rFonts w:ascii="Source Sans Pro" w:hAnsi="Source Sans Pro" w:cs="Source Sans Pro"/>
          <w:sz w:val="28"/>
          <w:szCs w:val="28"/>
        </w:rPr>
      </w:pPr>
    </w:p>
    <w:p w14:paraId="2CC215FE" w14:textId="3A982151" w:rsidR="005C0D08" w:rsidRDefault="00832766" w:rsidP="005C0D08">
      <w:pPr>
        <w:pStyle w:val="ListParagraph"/>
        <w:numPr>
          <w:ilvl w:val="0"/>
          <w:numId w:val="3"/>
        </w:numPr>
        <w:spacing w:before="180" w:after="180"/>
        <w:rPr>
          <w:rFonts w:ascii="Source Sans Pro" w:hAnsi="Source Sans Pro" w:cs="Source Sans Pro"/>
          <w:b/>
          <w:bCs/>
          <w:sz w:val="28"/>
          <w:szCs w:val="28"/>
        </w:rPr>
      </w:pPr>
      <w:r w:rsidRPr="008154C4">
        <w:rPr>
          <w:rFonts w:ascii="Source Sans Pro" w:hAnsi="Source Sans Pro" w:cs="Source Sans Pro"/>
          <w:b/>
          <w:bCs/>
          <w:sz w:val="28"/>
          <w:szCs w:val="28"/>
        </w:rPr>
        <w:t xml:space="preserve">Grace is </w:t>
      </w:r>
      <w:r>
        <w:rPr>
          <w:rFonts w:ascii="Source Sans Pro" w:hAnsi="Source Sans Pro" w:cs="Source Sans Pro"/>
          <w:b/>
          <w:bCs/>
          <w:sz w:val="28"/>
          <w:szCs w:val="28"/>
        </w:rPr>
        <w:t xml:space="preserve">not </w:t>
      </w:r>
      <w:r w:rsidR="00382746">
        <w:rPr>
          <w:rFonts w:ascii="Source Sans Pro" w:hAnsi="Source Sans Pro" w:cs="Source Sans Pro"/>
          <w:b/>
          <w:bCs/>
          <w:sz w:val="28"/>
          <w:szCs w:val="28"/>
          <w:u w:val="single"/>
        </w:rPr>
        <w:t>___________</w:t>
      </w:r>
      <w:r w:rsidRPr="008154C4">
        <w:rPr>
          <w:rFonts w:ascii="Source Sans Pro" w:hAnsi="Source Sans Pro" w:cs="Source Sans Pro"/>
          <w:b/>
          <w:bCs/>
          <w:sz w:val="28"/>
          <w:szCs w:val="28"/>
        </w:rPr>
        <w:t xml:space="preserve"> </w:t>
      </w:r>
      <w:r>
        <w:rPr>
          <w:rFonts w:ascii="Source Sans Pro" w:hAnsi="Source Sans Pro" w:cs="Source Sans Pro"/>
          <w:b/>
          <w:bCs/>
          <w:sz w:val="28"/>
          <w:szCs w:val="28"/>
        </w:rPr>
        <w:t xml:space="preserve">or </w:t>
      </w:r>
      <w:r w:rsidR="00382746">
        <w:rPr>
          <w:rFonts w:ascii="Source Sans Pro" w:hAnsi="Source Sans Pro" w:cs="Source Sans Pro"/>
          <w:b/>
          <w:bCs/>
          <w:sz w:val="28"/>
          <w:szCs w:val="28"/>
          <w:u w:val="single"/>
        </w:rPr>
        <w:t>______</w:t>
      </w:r>
      <w:r w:rsidRPr="008154C4">
        <w:rPr>
          <w:rFonts w:ascii="Source Sans Pro" w:hAnsi="Source Sans Pro" w:cs="Source Sans Pro"/>
          <w:b/>
          <w:bCs/>
          <w:sz w:val="28"/>
          <w:szCs w:val="28"/>
        </w:rPr>
        <w:t>.</w:t>
      </w:r>
    </w:p>
    <w:p w14:paraId="0EA0BE14" w14:textId="5792B0B2" w:rsidR="0072324B" w:rsidRDefault="0072324B" w:rsidP="001C7360">
      <w:pPr>
        <w:spacing w:before="180" w:after="180"/>
        <w:rPr>
          <w:rFonts w:ascii="Source Sans Pro" w:hAnsi="Source Sans Pro" w:cs="Source Sans Pro"/>
          <w:sz w:val="28"/>
          <w:szCs w:val="28"/>
        </w:rPr>
      </w:pPr>
      <w:r w:rsidRPr="001C7360">
        <w:rPr>
          <w:rFonts w:ascii="Source Sans Pro" w:hAnsi="Source Sans Pro" w:cs="Source Sans Pro"/>
          <w:sz w:val="28"/>
          <w:szCs w:val="28"/>
        </w:rPr>
        <w:t xml:space="preserve">Paul rebutted in </w:t>
      </w:r>
      <w:hyperlink r:id="rId7" w:history="1">
        <w:r w:rsidRPr="00382746">
          <w:rPr>
            <w:rFonts w:ascii="Source Sans Pro" w:hAnsi="Source Sans Pro" w:cs="Source Sans Pro"/>
            <w:b/>
            <w:bCs/>
            <w:sz w:val="28"/>
            <w:szCs w:val="28"/>
          </w:rPr>
          <w:t>Galatians 2:21</w:t>
        </w:r>
      </w:hyperlink>
      <w:r w:rsidRPr="001C7360">
        <w:rPr>
          <w:rFonts w:ascii="Source Sans Pro" w:hAnsi="Source Sans Pro" w:cs="Source Sans Pro"/>
          <w:sz w:val="28"/>
          <w:szCs w:val="28"/>
        </w:rPr>
        <w:t>,</w:t>
      </w:r>
      <w:r w:rsidR="00892EC7" w:rsidRPr="001C7360">
        <w:rPr>
          <w:rFonts w:ascii="Source Sans Pro" w:hAnsi="Source Sans Pro" w:cs="Source Sans Pro"/>
          <w:sz w:val="28"/>
          <w:szCs w:val="28"/>
        </w:rPr>
        <w:t xml:space="preserve"> </w:t>
      </w:r>
      <w:r w:rsidR="00723B7B" w:rsidRPr="001C7360">
        <w:rPr>
          <w:rFonts w:ascii="Source Sans Pro" w:hAnsi="Source Sans Pro" w:cs="Source Sans Pro"/>
          <w:sz w:val="28"/>
          <w:szCs w:val="28"/>
        </w:rPr>
        <w:t>“</w:t>
      </w:r>
      <w:r w:rsidRPr="001C7360">
        <w:rPr>
          <w:rFonts w:ascii="Source Sans Pro" w:hAnsi="Source Sans Pro" w:cs="Source Sans Pro"/>
          <w:sz w:val="28"/>
          <w:szCs w:val="28"/>
        </w:rPr>
        <w:t xml:space="preserve">If a man can establish the right relationship between himself and God by the meticulous performance of the works of the Law, then the death of Christ was a colossal mistake, and His sacrifice was </w:t>
      </w:r>
      <w:r w:rsidR="00C67BB1" w:rsidRPr="001C7360">
        <w:rPr>
          <w:rFonts w:ascii="Source Sans Pro" w:hAnsi="Source Sans Pro" w:cs="Source Sans Pro"/>
          <w:color w:val="000000"/>
          <w:sz w:val="28"/>
          <w:szCs w:val="28"/>
        </w:rPr>
        <w:t>utter</w:t>
      </w:r>
      <w:r w:rsidRPr="001C7360">
        <w:rPr>
          <w:rFonts w:ascii="Source Sans Pro" w:hAnsi="Source Sans Pro" w:cs="Source Sans Pro"/>
          <w:color w:val="000000"/>
          <w:sz w:val="28"/>
          <w:szCs w:val="28"/>
        </w:rPr>
        <w:t>ly</w:t>
      </w:r>
      <w:r w:rsidR="001F1EA3" w:rsidRPr="001C7360">
        <w:rPr>
          <w:rFonts w:ascii="Source Sans Pro" w:hAnsi="Source Sans Pro" w:cs="Source Sans Pro"/>
          <w:color w:val="000000"/>
          <w:sz w:val="28"/>
          <w:szCs w:val="28"/>
        </w:rPr>
        <w:t xml:space="preserve"> </w:t>
      </w:r>
      <w:r w:rsidRPr="001C7360">
        <w:rPr>
          <w:rFonts w:ascii="Source Sans Pro" w:hAnsi="Source Sans Pro" w:cs="Source Sans Pro"/>
          <w:sz w:val="28"/>
          <w:szCs w:val="28"/>
        </w:rPr>
        <w:t>unnecessary.</w:t>
      </w:r>
      <w:r w:rsidR="00723B7B" w:rsidRPr="001C7360">
        <w:rPr>
          <w:rFonts w:ascii="Source Sans Pro" w:hAnsi="Source Sans Pro" w:cs="Source Sans Pro"/>
          <w:sz w:val="28"/>
          <w:szCs w:val="28"/>
        </w:rPr>
        <w:t>”</w:t>
      </w:r>
    </w:p>
    <w:p w14:paraId="31917F6C" w14:textId="02A76CBD" w:rsidR="00382746" w:rsidRDefault="00382746" w:rsidP="001C7360">
      <w:pPr>
        <w:spacing w:before="180" w:after="180"/>
        <w:rPr>
          <w:rFonts w:ascii="Source Sans Pro" w:hAnsi="Source Sans Pro" w:cs="Source Sans Pro"/>
          <w:b/>
          <w:bCs/>
          <w:sz w:val="28"/>
          <w:szCs w:val="28"/>
        </w:rPr>
      </w:pPr>
      <w:r w:rsidRPr="00382746">
        <w:rPr>
          <w:rFonts w:ascii="Source Sans Pro" w:hAnsi="Source Sans Pro" w:cs="Source Sans Pro"/>
          <w:b/>
          <w:bCs/>
          <w:sz w:val="28"/>
          <w:szCs w:val="28"/>
        </w:rPr>
        <w:t>Grace needs no ____________!</w:t>
      </w:r>
    </w:p>
    <w:p w14:paraId="6C034475" w14:textId="77777777" w:rsidR="00382746" w:rsidRPr="00382746" w:rsidRDefault="00382746" w:rsidP="001C7360">
      <w:pPr>
        <w:spacing w:before="180" w:after="180"/>
        <w:rPr>
          <w:rFonts w:ascii="Source Sans Pro" w:hAnsi="Source Sans Pro" w:cs="Source Sans Pro"/>
          <w:b/>
          <w:bCs/>
          <w:sz w:val="28"/>
          <w:szCs w:val="28"/>
        </w:rPr>
      </w:pPr>
    </w:p>
    <w:p w14:paraId="6EB830E2" w14:textId="54662661" w:rsidR="00382746" w:rsidRDefault="004636F9" w:rsidP="00382746">
      <w:pPr>
        <w:pStyle w:val="ListParagraph"/>
        <w:numPr>
          <w:ilvl w:val="2"/>
          <w:numId w:val="3"/>
        </w:numPr>
        <w:spacing w:before="180" w:after="180"/>
        <w:rPr>
          <w:rFonts w:ascii="Source Sans Pro" w:hAnsi="Source Sans Pro" w:cs="Source Sans Pro"/>
          <w:b/>
          <w:bCs/>
          <w:sz w:val="28"/>
          <w:szCs w:val="28"/>
        </w:rPr>
      </w:pPr>
      <w:r w:rsidRPr="001C7360">
        <w:rPr>
          <w:rFonts w:ascii="Source Sans Pro" w:hAnsi="Source Sans Pro" w:cs="Source Sans Pro"/>
          <w:b/>
          <w:bCs/>
          <w:sz w:val="28"/>
          <w:szCs w:val="28"/>
        </w:rPr>
        <w:lastRenderedPageBreak/>
        <w:t xml:space="preserve">First, </w:t>
      </w:r>
      <w:r w:rsidR="00733863" w:rsidRPr="001C7360">
        <w:rPr>
          <w:rFonts w:ascii="Source Sans Pro" w:hAnsi="Source Sans Pro" w:cs="Source Sans Pro"/>
          <w:b/>
          <w:bCs/>
          <w:sz w:val="28"/>
          <w:szCs w:val="28"/>
        </w:rPr>
        <w:t xml:space="preserve">when we </w:t>
      </w:r>
      <w:r w:rsidR="001C7360">
        <w:rPr>
          <w:rFonts w:ascii="Source Sans Pro" w:hAnsi="Source Sans Pro" w:cs="Source Sans Pro"/>
          <w:b/>
          <w:bCs/>
          <w:sz w:val="28"/>
          <w:szCs w:val="28"/>
        </w:rPr>
        <w:t>_________</w:t>
      </w:r>
      <w:r w:rsidRPr="001C7360">
        <w:rPr>
          <w:rFonts w:ascii="Source Sans Pro" w:hAnsi="Source Sans Pro" w:cs="Source Sans Pro"/>
          <w:b/>
          <w:bCs/>
          <w:sz w:val="28"/>
          <w:szCs w:val="28"/>
        </w:rPr>
        <w:t xml:space="preserve"> the gospel. </w:t>
      </w:r>
    </w:p>
    <w:p w14:paraId="6DDB3AF7" w14:textId="77777777" w:rsidR="00382746" w:rsidRDefault="00382746" w:rsidP="00382746">
      <w:pPr>
        <w:pStyle w:val="ListParagraph"/>
        <w:spacing w:before="180" w:after="180"/>
        <w:ind w:left="1800"/>
        <w:rPr>
          <w:rFonts w:ascii="Source Sans Pro" w:hAnsi="Source Sans Pro" w:cs="Source Sans Pro"/>
          <w:b/>
          <w:bCs/>
          <w:sz w:val="28"/>
          <w:szCs w:val="28"/>
        </w:rPr>
      </w:pPr>
    </w:p>
    <w:p w14:paraId="24C368A5" w14:textId="77924F90" w:rsidR="00382746" w:rsidRDefault="00382746" w:rsidP="00382746">
      <w:pPr>
        <w:pStyle w:val="ListParagraph"/>
        <w:spacing w:before="180" w:after="180"/>
        <w:ind w:left="1800"/>
        <w:rPr>
          <w:rFonts w:ascii="Source Sans Pro" w:hAnsi="Source Sans Pro" w:cs="Source Sans Pro"/>
          <w:b/>
          <w:bCs/>
          <w:sz w:val="28"/>
          <w:szCs w:val="28"/>
        </w:rPr>
      </w:pPr>
    </w:p>
    <w:p w14:paraId="43034E69" w14:textId="77777777" w:rsidR="00382746" w:rsidRPr="00382746" w:rsidRDefault="00382746" w:rsidP="00382746">
      <w:pPr>
        <w:pStyle w:val="ListParagraph"/>
        <w:spacing w:before="180" w:after="180"/>
        <w:ind w:left="1800"/>
        <w:rPr>
          <w:rFonts w:ascii="Source Sans Pro" w:hAnsi="Source Sans Pro" w:cs="Source Sans Pro"/>
          <w:b/>
          <w:bCs/>
          <w:sz w:val="28"/>
          <w:szCs w:val="28"/>
        </w:rPr>
      </w:pPr>
    </w:p>
    <w:p w14:paraId="1E003460" w14:textId="0C151270" w:rsidR="001C7360" w:rsidRDefault="006E431F" w:rsidP="006E431F">
      <w:pPr>
        <w:pStyle w:val="ListParagraph"/>
        <w:numPr>
          <w:ilvl w:val="2"/>
          <w:numId w:val="3"/>
        </w:numPr>
        <w:spacing w:before="180" w:after="180"/>
        <w:rPr>
          <w:rFonts w:ascii="Source Sans Pro" w:hAnsi="Source Sans Pro" w:cs="Source Sans Pro"/>
          <w:b/>
          <w:bCs/>
          <w:sz w:val="28"/>
          <w:szCs w:val="28"/>
        </w:rPr>
      </w:pPr>
      <w:r w:rsidRPr="001C7360">
        <w:rPr>
          <w:rFonts w:ascii="Source Sans Pro" w:hAnsi="Source Sans Pro" w:cs="Source Sans Pro"/>
          <w:b/>
          <w:bCs/>
          <w:sz w:val="28"/>
          <w:szCs w:val="28"/>
        </w:rPr>
        <w:t xml:space="preserve">Second, when </w:t>
      </w:r>
      <w:r w:rsidR="00AA1373" w:rsidRPr="001C7360">
        <w:rPr>
          <w:rFonts w:ascii="Source Sans Pro" w:hAnsi="Source Sans Pro" w:cs="Source Sans Pro"/>
          <w:b/>
          <w:bCs/>
          <w:sz w:val="28"/>
          <w:szCs w:val="28"/>
        </w:rPr>
        <w:t xml:space="preserve">we add </w:t>
      </w:r>
      <w:r w:rsidR="001C7360">
        <w:rPr>
          <w:rFonts w:ascii="Source Sans Pro" w:hAnsi="Source Sans Pro" w:cs="Source Sans Pro"/>
          <w:b/>
          <w:bCs/>
          <w:sz w:val="28"/>
          <w:szCs w:val="28"/>
        </w:rPr>
        <w:t>______</w:t>
      </w:r>
      <w:r w:rsidR="00AA1373" w:rsidRPr="001C7360">
        <w:rPr>
          <w:rFonts w:ascii="Source Sans Pro" w:hAnsi="Source Sans Pro" w:cs="Source Sans Pro"/>
          <w:b/>
          <w:bCs/>
          <w:sz w:val="28"/>
          <w:szCs w:val="28"/>
        </w:rPr>
        <w:t xml:space="preserve"> </w:t>
      </w:r>
      <w:r w:rsidR="00FA3FB0" w:rsidRPr="001C7360">
        <w:rPr>
          <w:rFonts w:ascii="Source Sans Pro" w:hAnsi="Source Sans Pro" w:cs="Source Sans Pro"/>
          <w:b/>
          <w:bCs/>
          <w:sz w:val="28"/>
          <w:szCs w:val="28"/>
        </w:rPr>
        <w:t xml:space="preserve">to the gospel. </w:t>
      </w:r>
    </w:p>
    <w:p w14:paraId="1F711527" w14:textId="50453110" w:rsidR="00382746" w:rsidRDefault="00382746" w:rsidP="00382746">
      <w:pPr>
        <w:pStyle w:val="ListParagraph"/>
        <w:spacing w:before="180" w:after="180"/>
        <w:ind w:left="1800"/>
        <w:rPr>
          <w:rFonts w:ascii="Source Sans Pro" w:hAnsi="Source Sans Pro" w:cs="Source Sans Pro"/>
          <w:b/>
          <w:bCs/>
          <w:sz w:val="28"/>
          <w:szCs w:val="28"/>
        </w:rPr>
      </w:pPr>
    </w:p>
    <w:p w14:paraId="09781FFD" w14:textId="77777777" w:rsidR="00382746" w:rsidRDefault="00382746" w:rsidP="00382746">
      <w:pPr>
        <w:pStyle w:val="ListParagraph"/>
        <w:spacing w:before="180" w:after="180"/>
        <w:ind w:left="1800"/>
        <w:rPr>
          <w:rFonts w:ascii="Source Sans Pro" w:hAnsi="Source Sans Pro" w:cs="Source Sans Pro"/>
          <w:b/>
          <w:bCs/>
          <w:sz w:val="28"/>
          <w:szCs w:val="28"/>
        </w:rPr>
      </w:pPr>
    </w:p>
    <w:p w14:paraId="710C786D" w14:textId="77777777" w:rsidR="00382746" w:rsidRDefault="00382746" w:rsidP="00382746">
      <w:pPr>
        <w:pStyle w:val="ListParagraph"/>
        <w:spacing w:before="180" w:after="180"/>
        <w:ind w:left="1800"/>
        <w:rPr>
          <w:rFonts w:ascii="Source Sans Pro" w:hAnsi="Source Sans Pro" w:cs="Source Sans Pro"/>
          <w:b/>
          <w:bCs/>
          <w:sz w:val="28"/>
          <w:szCs w:val="28"/>
        </w:rPr>
      </w:pPr>
    </w:p>
    <w:p w14:paraId="4B896930" w14:textId="133D0495" w:rsidR="00382746" w:rsidRDefault="006E431F" w:rsidP="00382746">
      <w:pPr>
        <w:pStyle w:val="ListParagraph"/>
        <w:numPr>
          <w:ilvl w:val="2"/>
          <w:numId w:val="3"/>
        </w:numPr>
        <w:spacing w:before="180" w:after="180"/>
        <w:rPr>
          <w:rFonts w:ascii="Source Sans Pro" w:hAnsi="Source Sans Pro" w:cs="Source Sans Pro"/>
          <w:b/>
          <w:bCs/>
          <w:sz w:val="28"/>
          <w:szCs w:val="28"/>
        </w:rPr>
      </w:pPr>
      <w:r w:rsidRPr="001C7360">
        <w:rPr>
          <w:rFonts w:ascii="Source Sans Pro" w:hAnsi="Source Sans Pro" w:cs="Source Sans Pro"/>
          <w:b/>
          <w:bCs/>
          <w:sz w:val="28"/>
          <w:szCs w:val="28"/>
        </w:rPr>
        <w:t>Third, w</w:t>
      </w:r>
      <w:r w:rsidR="00322994" w:rsidRPr="001C7360">
        <w:rPr>
          <w:rFonts w:ascii="Source Sans Pro" w:hAnsi="Source Sans Pro" w:cs="Source Sans Pro"/>
          <w:b/>
          <w:bCs/>
          <w:sz w:val="28"/>
          <w:szCs w:val="28"/>
        </w:rPr>
        <w:t xml:space="preserve">hen we feel </w:t>
      </w:r>
      <w:r w:rsidR="001C7360">
        <w:rPr>
          <w:rFonts w:ascii="Source Sans Pro" w:hAnsi="Source Sans Pro" w:cs="Source Sans Pro"/>
          <w:b/>
          <w:bCs/>
          <w:sz w:val="28"/>
          <w:szCs w:val="28"/>
        </w:rPr>
        <w:t>_____</w:t>
      </w:r>
      <w:r w:rsidR="00FA3FB0" w:rsidRPr="001C7360">
        <w:rPr>
          <w:rFonts w:ascii="Source Sans Pro" w:hAnsi="Source Sans Pro" w:cs="Source Sans Pro"/>
          <w:b/>
          <w:bCs/>
          <w:sz w:val="28"/>
          <w:szCs w:val="28"/>
        </w:rPr>
        <w:t>-sufficien</w:t>
      </w:r>
      <w:r w:rsidR="00322994" w:rsidRPr="001C7360">
        <w:rPr>
          <w:rFonts w:ascii="Source Sans Pro" w:hAnsi="Source Sans Pro" w:cs="Source Sans Pro"/>
          <w:b/>
          <w:bCs/>
          <w:sz w:val="28"/>
          <w:szCs w:val="28"/>
        </w:rPr>
        <w:t>t</w:t>
      </w:r>
      <w:r w:rsidR="00FA3FB0" w:rsidRPr="001C7360">
        <w:rPr>
          <w:rFonts w:ascii="Source Sans Pro" w:hAnsi="Source Sans Pro" w:cs="Source Sans Pro"/>
          <w:b/>
          <w:bCs/>
          <w:sz w:val="28"/>
          <w:szCs w:val="28"/>
        </w:rPr>
        <w:t xml:space="preserve">. </w:t>
      </w:r>
    </w:p>
    <w:p w14:paraId="4FA399DF" w14:textId="77777777" w:rsidR="00382746" w:rsidRPr="00382746" w:rsidRDefault="00382746" w:rsidP="00382746">
      <w:pPr>
        <w:pStyle w:val="ListParagraph"/>
        <w:rPr>
          <w:rFonts w:ascii="Source Sans Pro" w:hAnsi="Source Sans Pro" w:cs="Source Sans Pro"/>
          <w:b/>
          <w:bCs/>
          <w:sz w:val="28"/>
          <w:szCs w:val="28"/>
        </w:rPr>
      </w:pPr>
    </w:p>
    <w:p w14:paraId="26E58ECA" w14:textId="77777777" w:rsidR="00382746" w:rsidRPr="00382746" w:rsidRDefault="00382746" w:rsidP="00382746">
      <w:pPr>
        <w:pStyle w:val="ListParagraph"/>
        <w:spacing w:before="180" w:after="180"/>
        <w:ind w:left="1800"/>
        <w:rPr>
          <w:rFonts w:ascii="Source Sans Pro" w:hAnsi="Source Sans Pro" w:cs="Source Sans Pro"/>
          <w:b/>
          <w:bCs/>
          <w:sz w:val="28"/>
          <w:szCs w:val="28"/>
        </w:rPr>
      </w:pPr>
    </w:p>
    <w:p w14:paraId="2A6E74AB" w14:textId="77777777" w:rsidR="00382746" w:rsidRDefault="00382746" w:rsidP="00382746">
      <w:pPr>
        <w:pStyle w:val="ListParagraph"/>
        <w:spacing w:before="180" w:after="180"/>
        <w:ind w:left="1800"/>
        <w:rPr>
          <w:rFonts w:ascii="Source Sans Pro" w:hAnsi="Source Sans Pro" w:cs="Source Sans Pro"/>
          <w:b/>
          <w:bCs/>
          <w:sz w:val="28"/>
          <w:szCs w:val="28"/>
        </w:rPr>
      </w:pPr>
    </w:p>
    <w:p w14:paraId="67178F8A" w14:textId="0E72F763" w:rsidR="00C656E0" w:rsidRDefault="006E431F" w:rsidP="006E431F">
      <w:pPr>
        <w:pStyle w:val="ListParagraph"/>
        <w:numPr>
          <w:ilvl w:val="2"/>
          <w:numId w:val="3"/>
        </w:numPr>
        <w:spacing w:before="180" w:after="180"/>
        <w:rPr>
          <w:rFonts w:ascii="Source Sans Pro" w:hAnsi="Source Sans Pro" w:cs="Source Sans Pro"/>
          <w:b/>
          <w:bCs/>
          <w:sz w:val="28"/>
          <w:szCs w:val="28"/>
        </w:rPr>
      </w:pPr>
      <w:r w:rsidRPr="001C7360">
        <w:rPr>
          <w:rFonts w:ascii="Source Sans Pro" w:hAnsi="Source Sans Pro" w:cs="Source Sans Pro"/>
          <w:b/>
          <w:bCs/>
          <w:sz w:val="28"/>
          <w:szCs w:val="28"/>
        </w:rPr>
        <w:t>Fourth, w</w:t>
      </w:r>
      <w:r w:rsidR="007A1411" w:rsidRPr="001C7360">
        <w:rPr>
          <w:rFonts w:ascii="Source Sans Pro" w:hAnsi="Source Sans Pro" w:cs="Source Sans Pro"/>
          <w:b/>
          <w:bCs/>
          <w:sz w:val="28"/>
          <w:szCs w:val="28"/>
        </w:rPr>
        <w:t xml:space="preserve">hen we feel </w:t>
      </w:r>
      <w:r w:rsidR="001C7360">
        <w:rPr>
          <w:rFonts w:ascii="Source Sans Pro" w:hAnsi="Source Sans Pro" w:cs="Source Sans Pro"/>
          <w:b/>
          <w:bCs/>
          <w:sz w:val="28"/>
          <w:szCs w:val="28"/>
        </w:rPr>
        <w:t>__________</w:t>
      </w:r>
      <w:r w:rsidR="007A1411" w:rsidRPr="001C7360">
        <w:rPr>
          <w:rFonts w:ascii="Source Sans Pro" w:hAnsi="Source Sans Pro" w:cs="Source Sans Pro"/>
          <w:b/>
          <w:bCs/>
          <w:sz w:val="28"/>
          <w:szCs w:val="28"/>
        </w:rPr>
        <w:t xml:space="preserve"> to God.</w:t>
      </w:r>
    </w:p>
    <w:p w14:paraId="0B589D22" w14:textId="77777777" w:rsidR="00382746" w:rsidRPr="00382746" w:rsidRDefault="00382746" w:rsidP="00382746">
      <w:pPr>
        <w:pStyle w:val="ListParagraph"/>
        <w:rPr>
          <w:rFonts w:ascii="Source Sans Pro" w:hAnsi="Source Sans Pro" w:cs="Source Sans Pro"/>
          <w:b/>
          <w:bCs/>
          <w:sz w:val="28"/>
          <w:szCs w:val="28"/>
        </w:rPr>
      </w:pPr>
    </w:p>
    <w:p w14:paraId="6B893F91" w14:textId="77777777" w:rsidR="00382746" w:rsidRPr="001C7360" w:rsidRDefault="00382746" w:rsidP="00382746">
      <w:pPr>
        <w:pStyle w:val="ListParagraph"/>
        <w:spacing w:before="180" w:after="180"/>
        <w:ind w:left="1800"/>
        <w:rPr>
          <w:rFonts w:ascii="Source Sans Pro" w:hAnsi="Source Sans Pro" w:cs="Source Sans Pro"/>
          <w:b/>
          <w:bCs/>
          <w:sz w:val="28"/>
          <w:szCs w:val="28"/>
        </w:rPr>
      </w:pPr>
    </w:p>
    <w:p w14:paraId="1A6EB90B" w14:textId="77777777" w:rsidR="006E431F" w:rsidRPr="006E431F" w:rsidRDefault="006E431F" w:rsidP="006E431F">
      <w:pPr>
        <w:pStyle w:val="ListParagraph"/>
        <w:spacing w:before="180" w:after="180"/>
        <w:ind w:left="360"/>
        <w:rPr>
          <w:rFonts w:ascii="Source Sans Pro" w:hAnsi="Source Sans Pro" w:cs="Source Sans Pro"/>
          <w:sz w:val="28"/>
          <w:szCs w:val="28"/>
        </w:rPr>
      </w:pPr>
    </w:p>
    <w:p w14:paraId="3CCF3614" w14:textId="77777777" w:rsidR="001C7360" w:rsidRPr="001C7360" w:rsidRDefault="001B1873" w:rsidP="000946F2">
      <w:pPr>
        <w:pStyle w:val="ListParagraph"/>
        <w:numPr>
          <w:ilvl w:val="0"/>
          <w:numId w:val="3"/>
        </w:numPr>
        <w:spacing w:before="180" w:after="180"/>
        <w:rPr>
          <w:rFonts w:ascii="Source Sans Pro" w:hAnsi="Source Sans Pro" w:cs="Source Sans Pro"/>
          <w:sz w:val="28"/>
          <w:szCs w:val="28"/>
        </w:rPr>
      </w:pPr>
      <w:r w:rsidRPr="00A75CBA">
        <w:rPr>
          <w:rFonts w:ascii="Source Sans Pro" w:hAnsi="Source Sans Pro" w:cs="Source Sans Pro"/>
          <w:b/>
          <w:bCs/>
          <w:sz w:val="28"/>
          <w:szCs w:val="28"/>
        </w:rPr>
        <w:t>Grace is person</w:t>
      </w:r>
      <w:r w:rsidR="00A75CBA">
        <w:rPr>
          <w:rFonts w:ascii="Source Sans Pro" w:hAnsi="Source Sans Pro" w:cs="Source Sans Pro"/>
          <w:b/>
          <w:bCs/>
          <w:sz w:val="28"/>
          <w:szCs w:val="28"/>
        </w:rPr>
        <w:t>i</w:t>
      </w:r>
      <w:r w:rsidRPr="00A75CBA">
        <w:rPr>
          <w:rFonts w:ascii="Source Sans Pro" w:hAnsi="Source Sans Pro" w:cs="Source Sans Pro"/>
          <w:b/>
          <w:bCs/>
          <w:sz w:val="28"/>
          <w:szCs w:val="28"/>
        </w:rPr>
        <w:t xml:space="preserve">fied in </w:t>
      </w:r>
      <w:r w:rsidR="001C7360">
        <w:rPr>
          <w:rFonts w:ascii="Source Sans Pro" w:hAnsi="Source Sans Pro" w:cs="Source Sans Pro"/>
          <w:b/>
          <w:bCs/>
          <w:sz w:val="28"/>
          <w:szCs w:val="28"/>
          <w:u w:val="single"/>
        </w:rPr>
        <w:t>_______</w:t>
      </w:r>
      <w:r w:rsidRPr="00A75CBA">
        <w:rPr>
          <w:rFonts w:ascii="Source Sans Pro" w:hAnsi="Source Sans Pro" w:cs="Source Sans Pro"/>
          <w:b/>
          <w:bCs/>
          <w:sz w:val="28"/>
          <w:szCs w:val="28"/>
        </w:rPr>
        <w:t>.</w:t>
      </w:r>
    </w:p>
    <w:p w14:paraId="2989A028" w14:textId="70E3D8CD" w:rsidR="000946F2" w:rsidRDefault="001B1873" w:rsidP="001C7360">
      <w:pPr>
        <w:spacing w:before="180" w:after="180"/>
        <w:rPr>
          <w:rFonts w:ascii="Source Sans Pro" w:hAnsi="Source Sans Pro" w:cs="Source Sans Pro"/>
          <w:sz w:val="28"/>
          <w:szCs w:val="28"/>
        </w:rPr>
      </w:pPr>
      <w:r w:rsidRPr="001C7360">
        <w:rPr>
          <w:rFonts w:ascii="Source Sans Pro" w:hAnsi="Source Sans Pro" w:cs="Source Sans Pro"/>
          <w:sz w:val="28"/>
          <w:szCs w:val="28"/>
        </w:rPr>
        <w:t xml:space="preserve"> </w:t>
      </w:r>
    </w:p>
    <w:p w14:paraId="1F67436F" w14:textId="3A390E38" w:rsidR="00382746" w:rsidRDefault="00382746" w:rsidP="001C7360">
      <w:pPr>
        <w:spacing w:before="180" w:after="180"/>
        <w:rPr>
          <w:rFonts w:ascii="Source Sans Pro" w:hAnsi="Source Sans Pro" w:cs="Source Sans Pro"/>
          <w:sz w:val="28"/>
          <w:szCs w:val="28"/>
        </w:rPr>
      </w:pPr>
    </w:p>
    <w:p w14:paraId="39E35109" w14:textId="77777777" w:rsidR="00382746" w:rsidRPr="001C7360" w:rsidRDefault="00382746" w:rsidP="001C7360">
      <w:pPr>
        <w:spacing w:before="180" w:after="180"/>
        <w:rPr>
          <w:rFonts w:ascii="Source Sans Pro" w:hAnsi="Source Sans Pro" w:cs="Source Sans Pro"/>
          <w:sz w:val="28"/>
          <w:szCs w:val="28"/>
        </w:rPr>
      </w:pPr>
    </w:p>
    <w:p w14:paraId="53808A35" w14:textId="77777777" w:rsidR="001C7360" w:rsidRDefault="001C7360">
      <w:pPr>
        <w:spacing w:before="180" w:after="180"/>
        <w:rPr>
          <w:rFonts w:ascii="Source Sans Pro" w:hAnsi="Source Sans Pro" w:cs="Source Sans Pro"/>
          <w:b/>
          <w:bCs/>
          <w:sz w:val="28"/>
          <w:szCs w:val="28"/>
        </w:rPr>
      </w:pPr>
    </w:p>
    <w:p w14:paraId="43864191" w14:textId="77777777" w:rsidR="00382746" w:rsidRDefault="00382746" w:rsidP="00382746">
      <w:pPr>
        <w:pStyle w:val="Heading1"/>
        <w:rPr>
          <w:rFonts w:ascii="Source Sans Pro" w:hAnsi="Source Sans Pro" w:cs="Source Sans Pro"/>
        </w:rPr>
      </w:pPr>
      <w:r>
        <w:rPr>
          <w:rFonts w:ascii="Source Sans Pro" w:hAnsi="Source Sans Pro" w:cs="Source Sans Pro"/>
        </w:rPr>
        <w:t>Big Idea</w:t>
      </w:r>
    </w:p>
    <w:p w14:paraId="579826DF" w14:textId="108E375D" w:rsidR="001C7360" w:rsidRDefault="00382746" w:rsidP="00382746">
      <w:pPr>
        <w:spacing w:before="180" w:after="180"/>
        <w:rPr>
          <w:rFonts w:ascii="Source Sans Pro" w:hAnsi="Source Sans Pro" w:cs="Source Sans Pro"/>
          <w:sz w:val="28"/>
          <w:szCs w:val="28"/>
        </w:rPr>
      </w:pPr>
      <w:r>
        <w:rPr>
          <w:rFonts w:ascii="Source Sans Pro" w:hAnsi="Source Sans Pro" w:cs="Source Sans Pro"/>
          <w:b/>
          <w:bCs/>
          <w:sz w:val="28"/>
          <w:szCs w:val="28"/>
        </w:rPr>
        <w:t>_______ begets ___________!</w:t>
      </w:r>
    </w:p>
    <w:p w14:paraId="3F9948B8" w14:textId="543E3493" w:rsidR="00823060" w:rsidRDefault="00823060">
      <w:pPr>
        <w:spacing w:before="180" w:after="180"/>
        <w:rPr>
          <w:rFonts w:ascii="Source Sans Pro" w:hAnsi="Source Sans Pro" w:cs="Source Sans Pro"/>
          <w:sz w:val="28"/>
          <w:szCs w:val="28"/>
        </w:rPr>
      </w:pPr>
    </w:p>
    <w:p w14:paraId="78517FC5" w14:textId="77777777" w:rsidR="00382746" w:rsidRDefault="00382746">
      <w:pPr>
        <w:spacing w:before="180" w:after="180"/>
        <w:rPr>
          <w:rFonts w:ascii="Source Sans Pro" w:hAnsi="Source Sans Pro" w:cs="Source Sans Pro"/>
          <w:sz w:val="28"/>
          <w:szCs w:val="28"/>
        </w:rPr>
      </w:pPr>
    </w:p>
    <w:p w14:paraId="4864734B" w14:textId="699FB3C8" w:rsidR="00382746" w:rsidRDefault="00382746">
      <w:pPr>
        <w:spacing w:before="180" w:after="180"/>
        <w:rPr>
          <w:rFonts w:ascii="Source Sans Pro" w:hAnsi="Source Sans Pro" w:cs="Source Sans Pro"/>
          <w:sz w:val="28"/>
          <w:szCs w:val="28"/>
        </w:rPr>
      </w:pPr>
    </w:p>
    <w:p w14:paraId="2EC0EC61" w14:textId="77777777" w:rsidR="00382746" w:rsidRDefault="00382746">
      <w:pPr>
        <w:spacing w:before="180" w:after="180"/>
        <w:rPr>
          <w:rFonts w:ascii="Source Sans Pro" w:hAnsi="Source Sans Pro" w:cs="Source Sans Pro"/>
          <w:sz w:val="28"/>
          <w:szCs w:val="28"/>
        </w:rPr>
      </w:pPr>
    </w:p>
    <w:p w14:paraId="34CD5476" w14:textId="72DFDB79" w:rsidR="00823060" w:rsidRDefault="00823060" w:rsidP="00382746">
      <w:pPr>
        <w:spacing w:before="180"/>
      </w:pPr>
      <w:r>
        <w:rPr>
          <w:rFonts w:ascii="Source Sans Pro" w:hAnsi="Source Sans Pro" w:cs="Source Sans Pro"/>
          <w:b/>
          <w:bCs/>
        </w:rPr>
        <w:t>Philippians 4:23</w:t>
      </w:r>
      <w:r w:rsidR="00382746">
        <w:rPr>
          <w:rFonts w:ascii="Source Sans Pro" w:hAnsi="Source Sans Pro" w:cs="Source Sans Pro"/>
          <w:b/>
          <w:bCs/>
          <w:color w:val="A0A0A0"/>
        </w:rPr>
        <w:t xml:space="preserve">; </w:t>
      </w:r>
      <w:r>
        <w:rPr>
          <w:rFonts w:ascii="Source Sans Pro" w:hAnsi="Source Sans Pro" w:cs="Source Sans Pro"/>
          <w:b/>
          <w:bCs/>
        </w:rPr>
        <w:t>Philemon 25</w:t>
      </w:r>
      <w:r>
        <w:rPr>
          <w:rFonts w:ascii="Source Sans Pro" w:hAnsi="Source Sans Pro" w:cs="Source Sans Pro"/>
          <w:b/>
          <w:bCs/>
          <w:color w:val="A0A0A0"/>
        </w:rPr>
        <w:t xml:space="preserve"> CSB</w:t>
      </w:r>
    </w:p>
    <w:p w14:paraId="5437B7F6" w14:textId="18A6768A" w:rsidR="00075B49" w:rsidRDefault="00823060" w:rsidP="00823060">
      <w:pPr>
        <w:spacing w:after="180"/>
      </w:pPr>
      <w:r>
        <w:rPr>
          <w:rFonts w:ascii="Source Sans Pro" w:hAnsi="Source Sans Pro" w:cs="Source Sans Pro"/>
          <w:sz w:val="28"/>
          <w:szCs w:val="28"/>
        </w:rPr>
        <w:t>The grace of the Lord Jesus Christ be with your spirit.</w:t>
      </w:r>
    </w:p>
    <w:p w14:paraId="78993700" w14:textId="77777777" w:rsidR="00075B49" w:rsidRDefault="00075B49">
      <w:pPr>
        <w:pStyle w:val="Heading1"/>
        <w:rPr>
          <w:sz w:val="24"/>
          <w:szCs w:val="24"/>
        </w:rPr>
      </w:pPr>
      <w:r>
        <w:rPr>
          <w:rFonts w:ascii="Source Sans Pro" w:hAnsi="Source Sans Pro" w:cs="Source Sans Pro"/>
        </w:rPr>
        <w:lastRenderedPageBreak/>
        <w:t>Pray</w:t>
      </w:r>
    </w:p>
    <w:p w14:paraId="28DFE4A7" w14:textId="201C8067" w:rsidR="00075B49" w:rsidRDefault="00075B49">
      <w:pPr>
        <w:spacing w:before="180" w:after="180"/>
      </w:pPr>
      <w:r>
        <w:rPr>
          <w:rFonts w:ascii="Source Sans Pro" w:hAnsi="Source Sans Pro" w:cs="Source Sans Pro"/>
          <w:sz w:val="28"/>
          <w:szCs w:val="28"/>
        </w:rPr>
        <w:t xml:space="preserve">Receive </w:t>
      </w:r>
      <w:r w:rsidR="001C7360">
        <w:rPr>
          <w:rFonts w:ascii="Source Sans Pro" w:hAnsi="Source Sans Pro" w:cs="Source Sans Pro"/>
          <w:sz w:val="28"/>
          <w:szCs w:val="28"/>
        </w:rPr>
        <w:t xml:space="preserve">God’s </w:t>
      </w:r>
      <w:r>
        <w:rPr>
          <w:rFonts w:ascii="Source Sans Pro" w:hAnsi="Source Sans Pro" w:cs="Source Sans Pro"/>
          <w:sz w:val="28"/>
          <w:szCs w:val="28"/>
        </w:rPr>
        <w:t>grace through faith</w:t>
      </w:r>
      <w:r w:rsidR="001C7360">
        <w:rPr>
          <w:rFonts w:ascii="Source Sans Pro" w:hAnsi="Source Sans Pro" w:cs="Source Sans Pro"/>
          <w:sz w:val="28"/>
          <w:szCs w:val="28"/>
        </w:rPr>
        <w:t xml:space="preserve"> in Jesus Christ</w:t>
      </w:r>
      <w:r>
        <w:rPr>
          <w:rFonts w:ascii="Source Sans Pro" w:hAnsi="Source Sans Pro" w:cs="Source Sans Pro"/>
          <w:sz w:val="28"/>
          <w:szCs w:val="28"/>
        </w:rPr>
        <w:t xml:space="preserve">. </w:t>
      </w:r>
    </w:p>
    <w:p w14:paraId="305392A4" w14:textId="77777777" w:rsidR="00075B49" w:rsidRDefault="00075B49">
      <w:pPr>
        <w:spacing w:before="180" w:after="180"/>
      </w:pPr>
      <w:r>
        <w:rPr>
          <w:rFonts w:ascii="Source Sans Pro" w:hAnsi="Source Sans Pro" w:cs="Source Sans Pro"/>
          <w:sz w:val="28"/>
          <w:szCs w:val="28"/>
        </w:rPr>
        <w:t xml:space="preserve">“Dear God, I confess that I am a sinner. I believe that You love me, </w:t>
      </w:r>
      <w:proofErr w:type="gramStart"/>
      <w:r>
        <w:rPr>
          <w:rFonts w:ascii="Source Sans Pro" w:hAnsi="Source Sans Pro" w:cs="Source Sans Pro"/>
          <w:sz w:val="28"/>
          <w:szCs w:val="28"/>
        </w:rPr>
        <w:t>You</w:t>
      </w:r>
      <w:proofErr w:type="gramEnd"/>
      <w:r>
        <w:rPr>
          <w:rFonts w:ascii="Source Sans Pro" w:hAnsi="Source Sans Pro" w:cs="Source Sans Pro"/>
          <w:sz w:val="28"/>
          <w:szCs w:val="28"/>
        </w:rPr>
        <w:t xml:space="preserve"> sent Your only Son, Jesus, to die for my sins, and that You raised Him from the dead. I want to turn from my sins and trust Jesus as my only Savior and Lord. Please forgive me, come into my life, and prepare a home in heaven for me. Thank You for saving me. In Jesus’ name.”</w:t>
      </w:r>
    </w:p>
    <w:p w14:paraId="112D6B5B" w14:textId="77777777" w:rsidR="00075B49" w:rsidRDefault="00075B49">
      <w:pPr>
        <w:spacing w:before="180" w:after="180"/>
      </w:pPr>
      <w:r>
        <w:rPr>
          <w:rFonts w:ascii="Source Sans Pro" w:hAnsi="Source Sans Pro" w:cs="Source Sans Pro"/>
          <w:sz w:val="28"/>
          <w:szCs w:val="28"/>
        </w:rPr>
        <w:t>Prayer</w:t>
      </w:r>
    </w:p>
    <w:p w14:paraId="167C4A5E" w14:textId="253A6D7F" w:rsidR="00075B49" w:rsidRDefault="00075B49">
      <w:pPr>
        <w:spacing w:before="180" w:after="180"/>
        <w:rPr>
          <w:rFonts w:ascii="Source Sans Pro" w:hAnsi="Source Sans Pro" w:cs="Source Sans Pro"/>
          <w:sz w:val="28"/>
          <w:szCs w:val="28"/>
        </w:rPr>
      </w:pPr>
      <w:r>
        <w:rPr>
          <w:rFonts w:ascii="Source Sans Pro" w:hAnsi="Source Sans Pro" w:cs="Source Sans Pro"/>
          <w:sz w:val="28"/>
          <w:szCs w:val="28"/>
        </w:rPr>
        <w:t xml:space="preserve">Dear Heavenly Father, thank You for Your grace. Help us to </w:t>
      </w:r>
      <w:r w:rsidR="00731059">
        <w:rPr>
          <w:rFonts w:ascii="Source Sans Pro" w:hAnsi="Source Sans Pro" w:cs="Source Sans Pro"/>
          <w:sz w:val="28"/>
          <w:szCs w:val="28"/>
        </w:rPr>
        <w:t>rest</w:t>
      </w:r>
      <w:r>
        <w:rPr>
          <w:rFonts w:ascii="Source Sans Pro" w:hAnsi="Source Sans Pro" w:cs="Source Sans Pro"/>
          <w:sz w:val="28"/>
          <w:szCs w:val="28"/>
        </w:rPr>
        <w:t xml:space="preserve"> in </w:t>
      </w:r>
      <w:r w:rsidR="00731059">
        <w:rPr>
          <w:rFonts w:ascii="Source Sans Pro" w:hAnsi="Source Sans Pro" w:cs="Source Sans Pro"/>
          <w:sz w:val="28"/>
          <w:szCs w:val="28"/>
        </w:rPr>
        <w:t xml:space="preserve">your </w:t>
      </w:r>
      <w:r>
        <w:rPr>
          <w:rFonts w:ascii="Source Sans Pro" w:hAnsi="Source Sans Pro" w:cs="Source Sans Pro"/>
          <w:sz w:val="28"/>
          <w:szCs w:val="28"/>
        </w:rPr>
        <w:t>grace. Help us to glorify You with lives of obedient love and joy. In Jesus</w:t>
      </w:r>
      <w:r w:rsidR="000104EA">
        <w:rPr>
          <w:rFonts w:ascii="Source Sans Pro" w:hAnsi="Source Sans Pro" w:cs="Source Sans Pro"/>
          <w:sz w:val="28"/>
          <w:szCs w:val="28"/>
        </w:rPr>
        <w:t>’</w:t>
      </w:r>
      <w:r>
        <w:rPr>
          <w:rFonts w:ascii="Source Sans Pro" w:hAnsi="Source Sans Pro" w:cs="Source Sans Pro"/>
          <w:sz w:val="28"/>
          <w:szCs w:val="28"/>
        </w:rPr>
        <w:t xml:space="preserve"> name, all God</w:t>
      </w:r>
      <w:r w:rsidR="000104EA">
        <w:rPr>
          <w:rFonts w:ascii="Source Sans Pro" w:hAnsi="Source Sans Pro" w:cs="Source Sans Pro"/>
          <w:sz w:val="28"/>
          <w:szCs w:val="28"/>
        </w:rPr>
        <w:t>’</w:t>
      </w:r>
      <w:r>
        <w:rPr>
          <w:rFonts w:ascii="Source Sans Pro" w:hAnsi="Source Sans Pro" w:cs="Source Sans Pro"/>
          <w:sz w:val="28"/>
          <w:szCs w:val="28"/>
        </w:rPr>
        <w:t xml:space="preserve">s people say, </w:t>
      </w:r>
      <w:r w:rsidR="000104EA">
        <w:rPr>
          <w:rFonts w:ascii="Source Sans Pro" w:hAnsi="Source Sans Pro" w:cs="Source Sans Pro"/>
          <w:sz w:val="28"/>
          <w:szCs w:val="28"/>
        </w:rPr>
        <w:t>“</w:t>
      </w:r>
      <w:r>
        <w:rPr>
          <w:rFonts w:ascii="Source Sans Pro" w:hAnsi="Source Sans Pro" w:cs="Source Sans Pro"/>
          <w:sz w:val="28"/>
          <w:szCs w:val="28"/>
        </w:rPr>
        <w:t>Amen!</w:t>
      </w:r>
      <w:r w:rsidR="000104EA">
        <w:rPr>
          <w:rFonts w:ascii="Source Sans Pro" w:hAnsi="Source Sans Pro" w:cs="Source Sans Pro"/>
          <w:sz w:val="28"/>
          <w:szCs w:val="28"/>
        </w:rPr>
        <w:t>”</w:t>
      </w:r>
    </w:p>
    <w:sectPr w:rsidR="00075B49">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B3D2" w14:textId="77777777" w:rsidR="00CE066F" w:rsidRDefault="00CE066F" w:rsidP="00767A87">
      <w:r>
        <w:separator/>
      </w:r>
    </w:p>
  </w:endnote>
  <w:endnote w:type="continuationSeparator" w:id="0">
    <w:p w14:paraId="6286F982" w14:textId="77777777" w:rsidR="00CE066F" w:rsidRDefault="00CE066F" w:rsidP="0076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ource Sans Pro" w:hAnsi="Source Sans Pro"/>
        <w:sz w:val="28"/>
        <w:szCs w:val="28"/>
      </w:rPr>
      <w:id w:val="-1986309099"/>
      <w:docPartObj>
        <w:docPartGallery w:val="Page Numbers (Bottom of Page)"/>
        <w:docPartUnique/>
      </w:docPartObj>
    </w:sdtPr>
    <w:sdtEndPr>
      <w:rPr>
        <w:noProof/>
      </w:rPr>
    </w:sdtEndPr>
    <w:sdtContent>
      <w:p w14:paraId="4DC53733" w14:textId="30E4639A" w:rsidR="00767A87" w:rsidRPr="001C7360" w:rsidRDefault="00767A87">
        <w:pPr>
          <w:pStyle w:val="Footer"/>
          <w:jc w:val="right"/>
          <w:rPr>
            <w:rFonts w:ascii="Source Sans Pro" w:hAnsi="Source Sans Pro"/>
            <w:sz w:val="28"/>
            <w:szCs w:val="28"/>
          </w:rPr>
        </w:pPr>
        <w:r w:rsidRPr="001C7360">
          <w:rPr>
            <w:rFonts w:ascii="Source Sans Pro" w:hAnsi="Source Sans Pro"/>
            <w:sz w:val="28"/>
            <w:szCs w:val="28"/>
          </w:rPr>
          <w:fldChar w:fldCharType="begin"/>
        </w:r>
        <w:r w:rsidRPr="001C7360">
          <w:rPr>
            <w:rFonts w:ascii="Source Sans Pro" w:hAnsi="Source Sans Pro"/>
            <w:sz w:val="28"/>
            <w:szCs w:val="28"/>
          </w:rPr>
          <w:instrText xml:space="preserve"> PAGE   \* MERGEFORMAT </w:instrText>
        </w:r>
        <w:r w:rsidRPr="001C7360">
          <w:rPr>
            <w:rFonts w:ascii="Source Sans Pro" w:hAnsi="Source Sans Pro"/>
            <w:sz w:val="28"/>
            <w:szCs w:val="28"/>
          </w:rPr>
          <w:fldChar w:fldCharType="separate"/>
        </w:r>
        <w:r w:rsidRPr="001C7360">
          <w:rPr>
            <w:rFonts w:ascii="Source Sans Pro" w:hAnsi="Source Sans Pro"/>
            <w:noProof/>
            <w:sz w:val="28"/>
            <w:szCs w:val="28"/>
          </w:rPr>
          <w:t>2</w:t>
        </w:r>
        <w:r w:rsidRPr="001C7360">
          <w:rPr>
            <w:rFonts w:ascii="Source Sans Pro" w:hAnsi="Source Sans Pro"/>
            <w:noProof/>
            <w:sz w:val="28"/>
            <w:szCs w:val="28"/>
          </w:rPr>
          <w:fldChar w:fldCharType="end"/>
        </w:r>
      </w:p>
    </w:sdtContent>
  </w:sdt>
  <w:p w14:paraId="4643F816" w14:textId="77777777" w:rsidR="00767A87" w:rsidRDefault="00767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E377F" w14:textId="77777777" w:rsidR="00CE066F" w:rsidRDefault="00CE066F" w:rsidP="00767A87">
      <w:r>
        <w:separator/>
      </w:r>
    </w:p>
  </w:footnote>
  <w:footnote w:type="continuationSeparator" w:id="0">
    <w:p w14:paraId="424FCBA8" w14:textId="77777777" w:rsidR="00CE066F" w:rsidRDefault="00CE066F" w:rsidP="0076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613B7"/>
    <w:multiLevelType w:val="hybridMultilevel"/>
    <w:tmpl w:val="52144EAC"/>
    <w:lvl w:ilvl="0" w:tplc="97CCE0C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2B284A21"/>
    <w:multiLevelType w:val="hybridMultilevel"/>
    <w:tmpl w:val="1968E91A"/>
    <w:lvl w:ilvl="0" w:tplc="04090001">
      <w:start w:val="1"/>
      <w:numFmt w:val="bullet"/>
      <w:lvlText w:val=""/>
      <w:lvlJc w:val="left"/>
      <w:pPr>
        <w:ind w:left="18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3BBB34A4"/>
    <w:multiLevelType w:val="hybridMultilevel"/>
    <w:tmpl w:val="50401756"/>
    <w:lvl w:ilvl="0" w:tplc="42D6811A">
      <w:start w:val="1"/>
      <w:numFmt w:val="decimal"/>
      <w:lvlText w:val="%1."/>
      <w:lvlJc w:val="left"/>
      <w:pPr>
        <w:ind w:left="720" w:hanging="360"/>
      </w:pPr>
      <w:rPr>
        <w:rFonts w:ascii="Source Sans Pro" w:hAnsi="Source Sans Pro" w:cs="Source Sans Pro"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C1E20"/>
    <w:multiLevelType w:val="hybridMultilevel"/>
    <w:tmpl w:val="871A9A4A"/>
    <w:lvl w:ilvl="0" w:tplc="0409000F">
      <w:start w:val="1"/>
      <w:numFmt w:val="decimal"/>
      <w:lvlText w:val="%1."/>
      <w:lvlJc w:val="left"/>
      <w:pPr>
        <w:ind w:left="360" w:hanging="360"/>
      </w:pPr>
      <w:rPr>
        <w:rFonts w:hint="default"/>
      </w:rPr>
    </w:lvl>
    <w:lvl w:ilvl="1" w:tplc="70829EA0">
      <w:start w:val="1"/>
      <w:numFmt w:val="lowerLetter"/>
      <w:lvlText w:val="%2."/>
      <w:lvlJc w:val="left"/>
      <w:pPr>
        <w:ind w:left="1080" w:hanging="360"/>
      </w:pPr>
      <w:rPr>
        <w:b w:val="0"/>
        <w:bCs w:val="0"/>
      </w:rPr>
    </w:lvl>
    <w:lvl w:ilvl="2" w:tplc="97F40CC0">
      <w:start w:val="1"/>
      <w:numFmt w:val="lowerRoman"/>
      <w:lvlText w:val="%3."/>
      <w:lvlJc w:val="right"/>
      <w:pPr>
        <w:ind w:left="1800" w:hanging="180"/>
      </w:pPr>
      <w:rPr>
        <w:b w:val="0"/>
        <w:bCs w:val="0"/>
      </w:rPr>
    </w:lvl>
    <w:lvl w:ilvl="3" w:tplc="5694EC72">
      <w:start w:val="1"/>
      <w:numFmt w:val="decimal"/>
      <w:lvlText w:val="%4."/>
      <w:lvlJc w:val="left"/>
      <w:pPr>
        <w:ind w:left="2520" w:hanging="360"/>
      </w:pPr>
      <w:rPr>
        <w:b w:val="0"/>
        <w:bCs w:val="0"/>
      </w:rPr>
    </w:lvl>
    <w:lvl w:ilvl="4" w:tplc="2020B496">
      <w:start w:val="1"/>
      <w:numFmt w:val="lowerLetter"/>
      <w:lvlText w:val="%5."/>
      <w:lvlJc w:val="left"/>
      <w:pPr>
        <w:ind w:left="3240" w:hanging="360"/>
      </w:pPr>
      <w:rPr>
        <w:b w:val="0"/>
        <w:bCs w:val="0"/>
      </w:rPr>
    </w:lvl>
    <w:lvl w:ilvl="5" w:tplc="B616E002">
      <w:start w:val="1"/>
      <w:numFmt w:val="lowerRoman"/>
      <w:lvlText w:val="%6."/>
      <w:lvlJc w:val="right"/>
      <w:pPr>
        <w:ind w:left="3960" w:hanging="180"/>
      </w:pPr>
      <w:rPr>
        <w:b w:val="0"/>
        <w:bCs w:val="0"/>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782EDE"/>
    <w:multiLevelType w:val="hybridMultilevel"/>
    <w:tmpl w:val="6DA84C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1NDQ2NbU0NzA3sTRX0lEKTi0uzszPAykwqQUAJ7KutSwAAAA="/>
  </w:docVars>
  <w:rsids>
    <w:rsidRoot w:val="000653A7"/>
    <w:rsid w:val="000104EA"/>
    <w:rsid w:val="00025972"/>
    <w:rsid w:val="00040298"/>
    <w:rsid w:val="00051B3F"/>
    <w:rsid w:val="00052E9D"/>
    <w:rsid w:val="000604AD"/>
    <w:rsid w:val="000630CF"/>
    <w:rsid w:val="000653A7"/>
    <w:rsid w:val="00075B49"/>
    <w:rsid w:val="000832E9"/>
    <w:rsid w:val="00093E95"/>
    <w:rsid w:val="000946F2"/>
    <w:rsid w:val="000C3E79"/>
    <w:rsid w:val="000E0DFE"/>
    <w:rsid w:val="00100B24"/>
    <w:rsid w:val="00104FB7"/>
    <w:rsid w:val="00117AE0"/>
    <w:rsid w:val="00131141"/>
    <w:rsid w:val="00161A78"/>
    <w:rsid w:val="001B0C20"/>
    <w:rsid w:val="001B1873"/>
    <w:rsid w:val="001C7360"/>
    <w:rsid w:val="001D52A3"/>
    <w:rsid w:val="001E22D4"/>
    <w:rsid w:val="001F1EA3"/>
    <w:rsid w:val="0020000D"/>
    <w:rsid w:val="002065C3"/>
    <w:rsid w:val="00241E2A"/>
    <w:rsid w:val="002629B5"/>
    <w:rsid w:val="002732DD"/>
    <w:rsid w:val="00282E33"/>
    <w:rsid w:val="00293881"/>
    <w:rsid w:val="002B015D"/>
    <w:rsid w:val="002B0B17"/>
    <w:rsid w:val="002C13CA"/>
    <w:rsid w:val="002D3ADB"/>
    <w:rsid w:val="002F1956"/>
    <w:rsid w:val="002F5FB3"/>
    <w:rsid w:val="00317453"/>
    <w:rsid w:val="0031764F"/>
    <w:rsid w:val="0031768C"/>
    <w:rsid w:val="00322994"/>
    <w:rsid w:val="00322CFF"/>
    <w:rsid w:val="00334851"/>
    <w:rsid w:val="003741ED"/>
    <w:rsid w:val="00382746"/>
    <w:rsid w:val="003B2CF1"/>
    <w:rsid w:val="003C7F49"/>
    <w:rsid w:val="003E4D77"/>
    <w:rsid w:val="003F3B54"/>
    <w:rsid w:val="00415F18"/>
    <w:rsid w:val="00436CFA"/>
    <w:rsid w:val="00437BDA"/>
    <w:rsid w:val="00443E78"/>
    <w:rsid w:val="00445EE2"/>
    <w:rsid w:val="004636F9"/>
    <w:rsid w:val="00497245"/>
    <w:rsid w:val="004A3815"/>
    <w:rsid w:val="004E2516"/>
    <w:rsid w:val="004E2A61"/>
    <w:rsid w:val="0050663E"/>
    <w:rsid w:val="00533122"/>
    <w:rsid w:val="00534C56"/>
    <w:rsid w:val="00551E50"/>
    <w:rsid w:val="00563CC9"/>
    <w:rsid w:val="0058233C"/>
    <w:rsid w:val="005A3C25"/>
    <w:rsid w:val="005C0D08"/>
    <w:rsid w:val="006302B5"/>
    <w:rsid w:val="00636FC8"/>
    <w:rsid w:val="00650743"/>
    <w:rsid w:val="0065637B"/>
    <w:rsid w:val="006A366D"/>
    <w:rsid w:val="006A5DF3"/>
    <w:rsid w:val="006B3C9C"/>
    <w:rsid w:val="006B5B28"/>
    <w:rsid w:val="006D4FD7"/>
    <w:rsid w:val="006E431F"/>
    <w:rsid w:val="0071394A"/>
    <w:rsid w:val="00722143"/>
    <w:rsid w:val="0072324B"/>
    <w:rsid w:val="00723B7B"/>
    <w:rsid w:val="0072473C"/>
    <w:rsid w:val="00731059"/>
    <w:rsid w:val="00733863"/>
    <w:rsid w:val="007341E0"/>
    <w:rsid w:val="00737837"/>
    <w:rsid w:val="0076186A"/>
    <w:rsid w:val="00767A87"/>
    <w:rsid w:val="00787BB0"/>
    <w:rsid w:val="0079394F"/>
    <w:rsid w:val="007A1411"/>
    <w:rsid w:val="007A7394"/>
    <w:rsid w:val="007A7693"/>
    <w:rsid w:val="007B63E3"/>
    <w:rsid w:val="007D020F"/>
    <w:rsid w:val="007D2EAA"/>
    <w:rsid w:val="007F3D5A"/>
    <w:rsid w:val="00805106"/>
    <w:rsid w:val="008154C4"/>
    <w:rsid w:val="00823060"/>
    <w:rsid w:val="00826F91"/>
    <w:rsid w:val="00827E26"/>
    <w:rsid w:val="00832766"/>
    <w:rsid w:val="00840580"/>
    <w:rsid w:val="0085132D"/>
    <w:rsid w:val="00892EC7"/>
    <w:rsid w:val="008B5516"/>
    <w:rsid w:val="008C2A12"/>
    <w:rsid w:val="008E16A7"/>
    <w:rsid w:val="008E398A"/>
    <w:rsid w:val="009221C1"/>
    <w:rsid w:val="00923919"/>
    <w:rsid w:val="009239AE"/>
    <w:rsid w:val="00926E5D"/>
    <w:rsid w:val="00927FE7"/>
    <w:rsid w:val="009304C2"/>
    <w:rsid w:val="009675C7"/>
    <w:rsid w:val="00976166"/>
    <w:rsid w:val="00980E2F"/>
    <w:rsid w:val="009C6D6D"/>
    <w:rsid w:val="009E58E0"/>
    <w:rsid w:val="009F3284"/>
    <w:rsid w:val="00A151CA"/>
    <w:rsid w:val="00A2137F"/>
    <w:rsid w:val="00A36EAD"/>
    <w:rsid w:val="00A46450"/>
    <w:rsid w:val="00A75CBA"/>
    <w:rsid w:val="00A95BF8"/>
    <w:rsid w:val="00AA1373"/>
    <w:rsid w:val="00AB6B2F"/>
    <w:rsid w:val="00AC33E8"/>
    <w:rsid w:val="00AC450F"/>
    <w:rsid w:val="00AD6ED1"/>
    <w:rsid w:val="00AD704C"/>
    <w:rsid w:val="00AE116D"/>
    <w:rsid w:val="00AF2304"/>
    <w:rsid w:val="00B126DB"/>
    <w:rsid w:val="00B264E1"/>
    <w:rsid w:val="00B7567B"/>
    <w:rsid w:val="00B779A6"/>
    <w:rsid w:val="00BA10EB"/>
    <w:rsid w:val="00BA15C5"/>
    <w:rsid w:val="00BB2A34"/>
    <w:rsid w:val="00BF7A66"/>
    <w:rsid w:val="00C34828"/>
    <w:rsid w:val="00C431AF"/>
    <w:rsid w:val="00C56DD6"/>
    <w:rsid w:val="00C5751B"/>
    <w:rsid w:val="00C6477C"/>
    <w:rsid w:val="00C656E0"/>
    <w:rsid w:val="00C67884"/>
    <w:rsid w:val="00C67BB1"/>
    <w:rsid w:val="00CA32D8"/>
    <w:rsid w:val="00CA452E"/>
    <w:rsid w:val="00CB1278"/>
    <w:rsid w:val="00CD7334"/>
    <w:rsid w:val="00CE066F"/>
    <w:rsid w:val="00CF3F93"/>
    <w:rsid w:val="00CF6360"/>
    <w:rsid w:val="00D25564"/>
    <w:rsid w:val="00D25850"/>
    <w:rsid w:val="00D32555"/>
    <w:rsid w:val="00D8134B"/>
    <w:rsid w:val="00DB00D3"/>
    <w:rsid w:val="00DC0C96"/>
    <w:rsid w:val="00DF1918"/>
    <w:rsid w:val="00E00671"/>
    <w:rsid w:val="00E131EC"/>
    <w:rsid w:val="00E41E98"/>
    <w:rsid w:val="00E80B6A"/>
    <w:rsid w:val="00E86C75"/>
    <w:rsid w:val="00EA4BAF"/>
    <w:rsid w:val="00EB191A"/>
    <w:rsid w:val="00EF034D"/>
    <w:rsid w:val="00F207EB"/>
    <w:rsid w:val="00F409AA"/>
    <w:rsid w:val="00F45B17"/>
    <w:rsid w:val="00F5124E"/>
    <w:rsid w:val="00F7699B"/>
    <w:rsid w:val="00F83AD3"/>
    <w:rsid w:val="00F84279"/>
    <w:rsid w:val="00FA265E"/>
    <w:rsid w:val="00FA3FB0"/>
    <w:rsid w:val="00FD5204"/>
    <w:rsid w:val="00FD7D09"/>
    <w:rsid w:val="00FF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9BC6"/>
  <w15:docId w15:val="{19050562-BCD7-470D-B6D9-7E466548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9"/>
    <w:qFormat/>
    <w:rsid w:val="00EF7B96"/>
    <w:pPr>
      <w:keepNext/>
      <w:spacing w:before="240" w:after="60"/>
      <w:outlineLvl w:val="0"/>
    </w:pPr>
    <w:rPr>
      <w:b/>
      <w:bCs/>
      <w:kern w:val="36"/>
      <w:sz w:val="48"/>
      <w:szCs w:val="48"/>
    </w:rPr>
  </w:style>
  <w:style w:type="paragraph" w:styleId="Heading2">
    <w:name w:val="heading 2"/>
    <w:basedOn w:val="Normal"/>
    <w:next w:val="Normal"/>
    <w:link w:val="Heading2Char"/>
    <w:uiPriority w:val="99"/>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5B49"/>
    <w:rPr>
      <w:b/>
      <w:bCs/>
      <w:kern w:val="36"/>
      <w:sz w:val="48"/>
      <w:szCs w:val="48"/>
    </w:rPr>
  </w:style>
  <w:style w:type="character" w:customStyle="1" w:styleId="Heading2Char">
    <w:name w:val="Heading 2 Char"/>
    <w:basedOn w:val="DefaultParagraphFont"/>
    <w:link w:val="Heading2"/>
    <w:uiPriority w:val="99"/>
    <w:rsid w:val="00075B49"/>
    <w:rPr>
      <w:b/>
      <w:bCs/>
      <w:iCs/>
      <w:sz w:val="36"/>
      <w:szCs w:val="36"/>
    </w:rPr>
  </w:style>
  <w:style w:type="paragraph" w:styleId="ListParagraph">
    <w:name w:val="List Paragraph"/>
    <w:basedOn w:val="Normal"/>
    <w:uiPriority w:val="34"/>
    <w:qFormat/>
    <w:rsid w:val="00787BB0"/>
    <w:pPr>
      <w:ind w:left="720"/>
      <w:contextualSpacing/>
    </w:pPr>
  </w:style>
  <w:style w:type="character" w:styleId="PlaceholderText">
    <w:name w:val="Placeholder Text"/>
    <w:basedOn w:val="DefaultParagraphFont"/>
    <w:uiPriority w:val="99"/>
    <w:semiHidden/>
    <w:rsid w:val="001F1EA3"/>
    <w:rPr>
      <w:color w:val="808080"/>
    </w:rPr>
  </w:style>
  <w:style w:type="paragraph" w:styleId="Header">
    <w:name w:val="header"/>
    <w:basedOn w:val="Normal"/>
    <w:link w:val="HeaderChar"/>
    <w:uiPriority w:val="99"/>
    <w:unhideWhenUsed/>
    <w:rsid w:val="00767A87"/>
    <w:pPr>
      <w:tabs>
        <w:tab w:val="center" w:pos="4680"/>
        <w:tab w:val="right" w:pos="9360"/>
      </w:tabs>
    </w:pPr>
  </w:style>
  <w:style w:type="character" w:customStyle="1" w:styleId="HeaderChar">
    <w:name w:val="Header Char"/>
    <w:basedOn w:val="DefaultParagraphFont"/>
    <w:link w:val="Header"/>
    <w:uiPriority w:val="99"/>
    <w:rsid w:val="00767A87"/>
    <w:rPr>
      <w:sz w:val="24"/>
      <w:szCs w:val="24"/>
    </w:rPr>
  </w:style>
  <w:style w:type="paragraph" w:styleId="Footer">
    <w:name w:val="footer"/>
    <w:basedOn w:val="Normal"/>
    <w:link w:val="FooterChar"/>
    <w:uiPriority w:val="99"/>
    <w:unhideWhenUsed/>
    <w:rsid w:val="00767A87"/>
    <w:pPr>
      <w:tabs>
        <w:tab w:val="center" w:pos="4680"/>
        <w:tab w:val="right" w:pos="9360"/>
      </w:tabs>
    </w:pPr>
  </w:style>
  <w:style w:type="character" w:customStyle="1" w:styleId="FooterChar">
    <w:name w:val="Footer Char"/>
    <w:basedOn w:val="DefaultParagraphFont"/>
    <w:link w:val="Footer"/>
    <w:uiPriority w:val="99"/>
    <w:rsid w:val="00767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f.ly/logosref/Bible.Ga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cp:lastModifiedBy>Josh Taylor</cp:lastModifiedBy>
  <cp:revision>3</cp:revision>
  <dcterms:created xsi:type="dcterms:W3CDTF">2020-11-21T22:18:00Z</dcterms:created>
  <dcterms:modified xsi:type="dcterms:W3CDTF">2020-11-22T01:36:00Z</dcterms:modified>
</cp:coreProperties>
</file>